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Poetic Forms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19 line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pattern of edge rhymes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usually does not rhyme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arranging the lines of the poem into a particular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characterized by a serious topic and formal 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rhyme pattern abab cdcd efef 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group of three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verse of italian origin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four line stanza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consists of rhymed iambic pentameter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alternating eight and six syllable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also called a petrarchan sonnet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group of three lines of verse, often rhyming together or with another triplet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humorous imitation of another, usually serious,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two or more lines usually characterized by a common pattern of meter, rhyme, and number of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lyric poem commemorating someone who is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brief, pointed, and witty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made of two lines that usually rhyme and have the same meter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Poetic Forms</dc:title>
  <dcterms:created xsi:type="dcterms:W3CDTF">2021-10-11T14:35:04Z</dcterms:created>
  <dcterms:modified xsi:type="dcterms:W3CDTF">2021-10-11T14:35:04Z</dcterms:modified>
</cp:coreProperties>
</file>