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Poetic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used a lot in poems and 2 words that sound the same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 words or phrases in a line that are continuous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poetic device where the sound of the word sound like the sound it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poetic device that is used for effect and repeats the same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words in a passage that have a link or similar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when their is a pause in a line created by punctuation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sentence runs from one sentence to another without pause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poetic technique used to describe 2 or 3 words with the same start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when you give a feeling or mood usually set by the setting or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poetic technique is used to give non human objects or animals human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you describe something is as or like something else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Techniques</dc:title>
  <dcterms:created xsi:type="dcterms:W3CDTF">2021-11-18T03:34:05Z</dcterms:created>
  <dcterms:modified xsi:type="dcterms:W3CDTF">2021-11-18T03:34:05Z</dcterms:modified>
</cp:coreProperties>
</file>