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Poetic Techniques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Any regular pattern of strong and weak beats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Uses images that appeal to the reader's senses, helping the reader to imagine how a subject looks, sounds, smells, tastes or feels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Similar sounds between words or the endings of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the writer makes reference to ‘well-known’ figures or events from literature, history or mythology.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Attirbuting human qualities or features to something non-human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group of lines forming the basic recurring metrical unit in a poem; a verse.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Words whose sound imitates their meaning. eg. “buzz, tinkle, rattle, stutter, whisper, bang”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repetition of the same letter at the beginning of a series of words. Eg. “Billy Brennan’s Barn”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picture the writer is able to create using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Repeating a word or phrase to emphasise its importance/ create a regular rhythm.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two things are said to be the same.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repetition of similar vowel sounds.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deliberate use of exaggeration.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the writer compares 2 things using the words ‘like’ or ‘as’.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Poetic Techniques</dc:title>
  <dcterms:created xsi:type="dcterms:W3CDTF">2021-10-11T14:34:54Z</dcterms:created>
  <dcterms:modified xsi:type="dcterms:W3CDTF">2021-10-11T14:34:54Z</dcterms:modified>
</cp:coreProperties>
</file>