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pair of rhyming lines with the same meter.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Giving human qualities to non human objects or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Words that sound like the object or action they are referring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language that deals with a deeper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a repetition of similar sounds in two or more words, most often in the final syllables of lines in poems.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pattern of rhyme at the end of each line of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Unit of rhythm and a pattern of beats.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type of poetry that celebrates a person, place, thing, or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Rhyme that occurs within a single line or phrase of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Contains the elements of a short story (plot and conflict)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author's use of mental images using the five senses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person who wrote the poem. The speaker and the author ARE NOT ALWAYS THE SAME person.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poems always deal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repetition of consonant sounds at the beginning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group of lines forming a unit of poetry. The paragraphs of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Comparison of two unlike things using the words 'like' or 'as'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Also referred to as the narrator. This is the person who is doing the talking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Non rhyming lines that resemble normal patterns of speech.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often a melancholy poem that mourns its subject’s death but ends in consolation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Creates a visual image of the topic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exaggeration of a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 4 line stanza that rhymes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author's attitude toward the subject he is writing about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</dc:title>
  <dcterms:created xsi:type="dcterms:W3CDTF">2021-10-11T14:35:04Z</dcterms:created>
  <dcterms:modified xsi:type="dcterms:W3CDTF">2021-10-11T14:35:04Z</dcterms:modified>
</cp:coreProperties>
</file>