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"With faint dry sound/The leaves,frost-crisp'd, break from the trees/And fall"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piece of writing that mimitates someone else's style in an amusing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poet who wrote "The Jungle Book" in l894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poem where the first, last, or other letters in a lie spell out a word or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Japanese poem usually about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literature that attempts to stir a reader's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7 line poem that makes that the shape of a diamond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poet who lived part of his life in the Yukon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"Pistons, valves and wheels and gears/That's the life of engineers"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"Shaking the fences so solidly pinned,/And shrieking a song/As it gallops along/A terrible song that is Wind"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"The old moon laughed and sung a song"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"So they flew through a flaw in the flue"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"Clip-clip, clip-clip/Those scissors can slip"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"The balloon sailed through the sky/Like a large strange moon"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"They danced by the light of the moon/The moon, the moon/They danced by the light of the moon"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poetry that does not rhyme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terms:created xsi:type="dcterms:W3CDTF">2021-10-11T14:35:21Z</dcterms:created>
  <dcterms:modified xsi:type="dcterms:W3CDTF">2021-10-11T14:35:21Z</dcterms:modified>
</cp:coreProperties>
</file>