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Poetry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Comparing two things using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pair of rhyming lines, generally same length and 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Rhythmical pattern of a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Formal division of lines in a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highly musical verse that expresses the observations of a single speaker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Repetition of vowel sounds followed by different consonants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Verse poetry not written in a regular rhythmic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Poem that uses nonsensical words or order to convey its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Figure of speech where one thing is spoken of as if it were something else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Descriptive or figurative language used to create a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14 line lyrical poem with three 4-line stanzas followed by a couplet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Giving nonhuman subjects human like characteristics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 of any element of language more than once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Repetition of initial consonant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Regular pattern of rhyming words in a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Short, usually unrhymed poem consisting of 22 syllables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 of words that imitate their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Tells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word written down the side of the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Repetition of sounds at the ends of words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9</dc:title>
  <dcterms:created xsi:type="dcterms:W3CDTF">2021-10-11T14:35:54Z</dcterms:created>
  <dcterms:modified xsi:type="dcterms:W3CDTF">2021-10-11T14:35:54Z</dcterms:modified>
</cp:coreProperties>
</file>