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Crossword Puzzle - Textbook pp.604-643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use of words that imitate sounds, like Pow!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expresses the thoughts and feelings of a single speaker, often in very musical 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short, unrhymed poems, often about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humorous five-line poems with specific rhythmic pattern and an aabba rhyme scheme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writing or speech that appeals to one or more of the five senses---sight, sound, smell, taste, and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poems with a formal tone, written for the single purpose of celebrating or honoring a person, object, or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formal poems that reflect on death or other solemn, serious themes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figure of speech where an inanimate object or animal is given human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repeated use of a sound, word, or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defined by its lack of strict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character, or voice, who tells the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pattern of rhyme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repetition of consonant sounds at the beginning of words, as in feathered friend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arrangement of groups of lines to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poem in which the words are arranged on the page to form a shape that suggests the topic or ideas in the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writing that is innovative, imaginative, and not meant to be taken literally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tells a story in 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song-like poems that tell a story, often dealing with adventure, tragedy, or romance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figure of speech in which two unlike thing are compared using 'like' or 'as'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repetition of sounds at the ends of words--thin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fourteen-line poems with a formal tone that follows a specific rhyme scheme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most musical of literary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figure of speech that is a comparison without using 'like' or 'as'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long narrative poems that tell an exciting or inspiring story, usually about a hero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Crossword Puzzle - Textbook pp.604-643</dc:title>
  <dcterms:created xsi:type="dcterms:W3CDTF">2021-10-11T14:35:13Z</dcterms:created>
  <dcterms:modified xsi:type="dcterms:W3CDTF">2021-10-11T14:35:13Z</dcterms:modified>
</cp:coreProperties>
</file>