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Poetry Devices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pause usually mid-line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section of a poem like a paragraph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repetition of a vowel sound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exaggerated statement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describing something as being like something else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the word makes the sound it is describing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a word or phrase has symbolic meaning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running a sentence or phrase over one line of text and onto the next line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two contrasting images side by side or overlayed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repetition of ssss or shhh sound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Poetry Devices</dc:title>
  <dcterms:created xsi:type="dcterms:W3CDTF">2021-10-11T14:37:00Z</dcterms:created>
  <dcterms:modified xsi:type="dcterms:W3CDTF">2021-10-11T14:37:00Z</dcterms:modified>
</cp:coreProperties>
</file>