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Poetry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verse    </w:t>
      </w:r>
      <w:r>
        <w:t xml:space="preserve">   tragedy    </w:t>
      </w:r>
      <w:r>
        <w:t xml:space="preserve">   tone    </w:t>
      </w:r>
      <w:r>
        <w:t xml:space="preserve">   theme    </w:t>
      </w:r>
      <w:r>
        <w:t xml:space="preserve">   symbolism    </w:t>
      </w:r>
      <w:r>
        <w:t xml:space="preserve">   style    </w:t>
      </w:r>
      <w:r>
        <w:t xml:space="preserve">   stanza    </w:t>
      </w:r>
      <w:r>
        <w:t xml:space="preserve">   sonnet    </w:t>
      </w:r>
      <w:r>
        <w:t xml:space="preserve">   simile    </w:t>
      </w:r>
      <w:r>
        <w:t xml:space="preserve">   script    </w:t>
      </w:r>
      <w:r>
        <w:t xml:space="preserve">   rhythm    </w:t>
      </w:r>
      <w:r>
        <w:t xml:space="preserve">   rhyme scheme    </w:t>
      </w:r>
      <w:r>
        <w:t xml:space="preserve">   purpose    </w:t>
      </w:r>
      <w:r>
        <w:t xml:space="preserve">   poetry    </w:t>
      </w:r>
      <w:r>
        <w:t xml:space="preserve">   playwright    </w:t>
      </w:r>
      <w:r>
        <w:t xml:space="preserve">   personification    </w:t>
      </w:r>
      <w:r>
        <w:t xml:space="preserve">   onomatopoeia    </w:t>
      </w:r>
      <w:r>
        <w:t xml:space="preserve">   ode    </w:t>
      </w:r>
      <w:r>
        <w:t xml:space="preserve">   meter    </w:t>
      </w:r>
      <w:r>
        <w:t xml:space="preserve">   metaphor    </w:t>
      </w:r>
      <w:r>
        <w:t xml:space="preserve">   lyric poetry    </w:t>
      </w:r>
      <w:r>
        <w:t xml:space="preserve">   imagery    </w:t>
      </w:r>
      <w:r>
        <w:t xml:space="preserve">   idiom    </w:t>
      </w:r>
      <w:r>
        <w:t xml:space="preserve">   hyperbole    </w:t>
      </w:r>
      <w:r>
        <w:t xml:space="preserve">   haiku    </w:t>
      </w:r>
      <w:r>
        <w:t xml:space="preserve">   free verse    </w:t>
      </w:r>
      <w:r>
        <w:t xml:space="preserve">   form    </w:t>
      </w:r>
      <w:r>
        <w:t xml:space="preserve">   enjambment    </w:t>
      </w:r>
      <w:r>
        <w:t xml:space="preserve">   end rhyme    </w:t>
      </w:r>
      <w:r>
        <w:t xml:space="preserve">   consonance    </w:t>
      </w:r>
      <w:r>
        <w:t xml:space="preserve">   blank verse    </w:t>
      </w:r>
      <w:r>
        <w:t xml:space="preserve">   ballad    </w:t>
      </w:r>
      <w:r>
        <w:t xml:space="preserve">   assonance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Dictionary</dc:title>
  <dcterms:created xsi:type="dcterms:W3CDTF">2021-10-11T14:35:41Z</dcterms:created>
  <dcterms:modified xsi:type="dcterms:W3CDTF">2021-10-11T14:35:41Z</dcterms:modified>
</cp:coreProperties>
</file>