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Project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syncopated tune    </w:t>
      </w:r>
      <w:r>
        <w:t xml:space="preserve">   1926    </w:t>
      </w:r>
      <w:r>
        <w:t xml:space="preserve">   Lincoln University    </w:t>
      </w:r>
      <w:r>
        <w:t xml:space="preserve">   Alfred A. Knopf    </w:t>
      </w:r>
      <w:r>
        <w:t xml:space="preserve">   Columbia University     </w:t>
      </w:r>
      <w:r>
        <w:t xml:space="preserve">   Joplin Missouri     </w:t>
      </w:r>
      <w:r>
        <w:t xml:space="preserve">   1902    </w:t>
      </w:r>
      <w:r>
        <w:t xml:space="preserve">   african american     </w:t>
      </w:r>
      <w:r>
        <w:t xml:space="preserve">   poetry     </w:t>
      </w:r>
      <w:r>
        <w:t xml:space="preserve">   poem     </w:t>
      </w:r>
      <w:r>
        <w:t xml:space="preserve">   I too    </w:t>
      </w:r>
      <w:r>
        <w:t xml:space="preserve">   The Weary Blues     </w:t>
      </w:r>
      <w:r>
        <w:t xml:space="preserve">   Hughes     </w:t>
      </w:r>
      <w:r>
        <w:t xml:space="preserve">   Langston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Project Word Search</dc:title>
  <dcterms:created xsi:type="dcterms:W3CDTF">2021-10-11T14:35:20Z</dcterms:created>
  <dcterms:modified xsi:type="dcterms:W3CDTF">2021-10-11T14:35:20Z</dcterms:modified>
</cp:coreProperties>
</file>