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Poetry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poem that has "Sidewalk Ends" in the last two words in the title.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Shakesperian and Petrarchian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Any break, pause, or interruption.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Maya Angelau made one poem called...?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William thinks his love for words is worth more than his world, what is the poet's full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poem's auther is Robert Frost, so what is this poem's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Lazy lizards lying like lumps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poem's auther is Edgar Allan Poe, so what is this poem's name?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poem's first line says "Thou knowest all; I seek in vain", what is this poem's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Hear the mellow wedding bells.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poem "There Is Another Sky" has a auther named...?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poem "I Carry Your Heart With Me" has a auther named...?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wight man loved to eat walnuts, what is the poet's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poem's first line says "I tell you hopeless grief is passionless", what is the poems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girl named Amy had a low amount of get well gifts, what is the poet's full name?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Puzzle</dc:title>
  <dcterms:created xsi:type="dcterms:W3CDTF">2021-10-11T14:35:39Z</dcterms:created>
  <dcterms:modified xsi:type="dcterms:W3CDTF">2021-10-11T14:35:39Z</dcterms:modified>
</cp:coreProperties>
</file>