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Poetry Term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Verse    </w:t>
      </w:r>
      <w:r>
        <w:t xml:space="preserve">   Tone    </w:t>
      </w:r>
      <w:r>
        <w:t xml:space="preserve">   Theme    </w:t>
      </w:r>
      <w:r>
        <w:t xml:space="preserve">   Symbolism    </w:t>
      </w:r>
      <w:r>
        <w:t xml:space="preserve">   Style    </w:t>
      </w:r>
      <w:r>
        <w:t xml:space="preserve">   Stanza    </w:t>
      </w:r>
      <w:r>
        <w:t xml:space="preserve">   Sonnet    </w:t>
      </w:r>
      <w:r>
        <w:t xml:space="preserve">   Simile    </w:t>
      </w:r>
      <w:r>
        <w:t xml:space="preserve">   Rhythm    </w:t>
      </w:r>
      <w:r>
        <w:t xml:space="preserve">   Rhyme Scheme    </w:t>
      </w:r>
      <w:r>
        <w:t xml:space="preserve">   Purpose    </w:t>
      </w:r>
      <w:r>
        <w:t xml:space="preserve">   Poetry    </w:t>
      </w:r>
      <w:r>
        <w:t xml:space="preserve">   Personification    </w:t>
      </w:r>
      <w:r>
        <w:t xml:space="preserve">   Onomatopoeia    </w:t>
      </w:r>
      <w:r>
        <w:t xml:space="preserve">   Ode    </w:t>
      </w:r>
      <w:r>
        <w:t xml:space="preserve">   Meter    </w:t>
      </w:r>
      <w:r>
        <w:t xml:space="preserve">   Metaphor    </w:t>
      </w:r>
      <w:r>
        <w:t xml:space="preserve">   Lyric Poetry    </w:t>
      </w:r>
      <w:r>
        <w:t xml:space="preserve">   Imagery    </w:t>
      </w:r>
      <w:r>
        <w:t xml:space="preserve">   Idiom    </w:t>
      </w:r>
      <w:r>
        <w:t xml:space="preserve">   Hyperbole    </w:t>
      </w:r>
      <w:r>
        <w:t xml:space="preserve">   Haiku    </w:t>
      </w:r>
      <w:r>
        <w:t xml:space="preserve">   Form    </w:t>
      </w:r>
      <w:r>
        <w:t xml:space="preserve">   Free Verse    </w:t>
      </w:r>
      <w:r>
        <w:t xml:space="preserve">   Enjambment    </w:t>
      </w:r>
      <w:r>
        <w:t xml:space="preserve">   End Rhyme    </w:t>
      </w:r>
      <w:r>
        <w:t xml:space="preserve">   Consonance    </w:t>
      </w:r>
      <w:r>
        <w:t xml:space="preserve">   Blank Verse    </w:t>
      </w:r>
      <w:r>
        <w:t xml:space="preserve">   Ballad    </w:t>
      </w:r>
      <w:r>
        <w:t xml:space="preserve">   Assonance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 Word Search</dc:title>
  <dcterms:created xsi:type="dcterms:W3CDTF">2021-10-11T14:36:45Z</dcterms:created>
  <dcterms:modified xsi:type="dcterms:W3CDTF">2021-10-11T14:36:45Z</dcterms:modified>
</cp:coreProperties>
</file>