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"French word meaning ""straddling.""  Ending a line on a word that creates an unnatural or awkward pause or break in the thought (in the clause or phrase). NOTE: Punctuation indicates a pause of some sort, so if a line ends with any punctuation it can NOT be an example of enjambment."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patterned repetition (of stressed and unstressed) syllables in a line of poetry (ex. Iambic pentameter)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repetition of vowel sounds without repeating consonants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extreme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rhyming of words that appear at the end of two or more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comparison of two unlike things using like or as (ex. life is like a box of chocolates)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rhyming words that appear within the same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language used to create a special effect or feeling (using a type of interesting or creative comparison)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regular (meter)or random (free verse) occurrence of sound in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repeating a word, phrase, or idea for emphasis or rhythmic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poetry that does not have a regular meter or rhyme scheme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way of emphasizing an idea by talking about it in a restrained manner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consistent pattern in the end rhymes of an entire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metaphor that is carried out throughout the entire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repetition of consonant sounds (like alliterations, but not limited to just the initial sounds of the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comparison of two unlike things in which one thing is said to be another thing (ex. Life is a bowl of cherries)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describing an animal, object or idea as if it were a person; giving human qualities to something non-human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use of words (based on the five senses) to create a certain picture in the reader's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pair of lines that rhyme (usually) and have the same length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repetition of initial consonant sounds in words near each 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2021-10-12T20:27:50Z</dcterms:created>
  <dcterms:modified xsi:type="dcterms:W3CDTF">2021-10-12T20:27:50Z</dcterms:modified>
</cp:coreProperties>
</file>