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 of poetry that does not follow a set rhythm or 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expect one thing to happen and the opposites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words that repeat the same beginning consonant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collection of lines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repeat words, phrases or lines to emphasize meaning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basic unit of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words that have matching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comparing 2 unlike things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uses techniques and poetic devices to show hidden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poem that takes the shape of its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poem that expresses intense personal thoughts, moods and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14 line poem that follows a set rhyme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direct comparison between two unlike things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rhyming vowel sounds within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literary genre written in lines and stanzas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simple poem telling a story that is usually set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actually being said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poem that tells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words where the sound suggests the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an author creates sound within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matching words at the end of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3 line Japanese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given human qualities to an animal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pair of rhyming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language that appeals to the senses of sight, touch, hearing, taste and smell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</dc:title>
  <dcterms:created xsi:type="dcterms:W3CDTF">2021-10-12T20:27:56Z</dcterms:created>
  <dcterms:modified xsi:type="dcterms:W3CDTF">2021-10-12T20:27:56Z</dcterms:modified>
</cp:coreProperties>
</file>