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Stanza    </w:t>
      </w:r>
      <w:r>
        <w:t xml:space="preserve">   Sonnet    </w:t>
      </w:r>
      <w:r>
        <w:t xml:space="preserve">   Rhythm    </w:t>
      </w:r>
      <w:r>
        <w:t xml:space="preserve">   Rhyme    </w:t>
      </w:r>
      <w:r>
        <w:t xml:space="preserve">   Simile    </w:t>
      </w:r>
      <w:r>
        <w:t xml:space="preserve">   Repetition    </w:t>
      </w:r>
      <w:r>
        <w:t xml:space="preserve">   Quatrain    </w:t>
      </w:r>
      <w:r>
        <w:t xml:space="preserve">   Onomatopoeia    </w:t>
      </w:r>
      <w:r>
        <w:t xml:space="preserve">   Ballad    </w:t>
      </w:r>
      <w:r>
        <w:t xml:space="preserve">   Ode    </w:t>
      </w:r>
      <w:r>
        <w:t xml:space="preserve">   Narrative    </w:t>
      </w:r>
      <w:r>
        <w:t xml:space="preserve">   Mood    </w:t>
      </w:r>
      <w:r>
        <w:t xml:space="preserve">   Meter    </w:t>
      </w:r>
      <w:r>
        <w:t xml:space="preserve">   Personification    </w:t>
      </w:r>
      <w:r>
        <w:t xml:space="preserve">   Symbolism    </w:t>
      </w:r>
      <w:r>
        <w:t xml:space="preserve">   Metaphor    </w:t>
      </w:r>
      <w:r>
        <w:t xml:space="preserve">   Lyrical    </w:t>
      </w:r>
      <w:r>
        <w:t xml:space="preserve">   Lines    </w:t>
      </w:r>
      <w:r>
        <w:t xml:space="preserve">   Limerick    </w:t>
      </w:r>
      <w:r>
        <w:t xml:space="preserve">   Imagery    </w:t>
      </w:r>
      <w:r>
        <w:t xml:space="preserve">   Hyperbole    </w:t>
      </w:r>
      <w:r>
        <w:t xml:space="preserve">   Haiku    </w:t>
      </w:r>
      <w:r>
        <w:t xml:space="preserve">   FreeVerse    </w:t>
      </w:r>
      <w:r>
        <w:t xml:space="preserve">   Couplet    </w:t>
      </w:r>
      <w:r>
        <w:t xml:space="preserve">   Alliteration    </w:t>
      </w:r>
      <w:r>
        <w:t xml:space="preserve">   Acrostic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2021-10-12T20:52:19Z</dcterms:created>
  <dcterms:modified xsi:type="dcterms:W3CDTF">2021-10-12T20:52:19Z</dcterms:modified>
</cp:coreProperties>
</file>