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Repetition of accented vowel sounds, and all sounds following them, and words that are close together in a poem (Internal) occur in the middle of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use of words in a way that deviates from the conventional order and meaning in order to convey a complicated meaning, colorful writing, clarity, or evocative comparison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Figure of speech that uses exaggeration to express strong emotion or to create a comic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Repeated word, phrase, line, or group of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Attitude a writer takes towards the audience, a subject, or a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Play on the multiple meanings of a word or on two words that sound alike but have different meanings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Repetition of the same or very similar consonant sounds in words that are close together in a poem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Figure of speech that makes a comparison between two unlike things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 of a word whose sound imitates or suggests it’s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Person, place, thing, or event that stands for itself in for something beyond itself as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Reference to a statement, a person, place, or an event from literature, history, religion, mythology, politics, sports, science, or pop-culture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Two consecutive lines of poetry that rhyme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Agreement or compatibility between opinions or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All the meanings, associations, or emotions that a word suggests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Figure of speech that makes a comparison between two unlike things without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Repetition of similar vowel sounds that are followed by different consonant sounds, especially in words that are close together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Kind of metaphor in which a non-human thing or quality is talked about as if it were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primary meaning of a word, in contrast to the feelings or ideas that the word suggests (dictionary definition)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ordered pattern of rhymes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figure of speech in which apparently contradictory terms appear in conjunction (Jumbo shrimp)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action of repeating something that has already been said or written (Purposeful)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Language that appeals to the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writers or speakers choice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stanza of four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rhythmic, compressed language that uses figures of speech and imagery to appeal to the readers emotions and imagination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Group of consecutive lines in a poem that form a single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14 line lyric poem that is usually written in iambic pentameter in that has one of several rhyme schemes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</dc:title>
  <dcterms:created xsi:type="dcterms:W3CDTF">2021-10-12T20:29:14Z</dcterms:created>
  <dcterms:modified xsi:type="dcterms:W3CDTF">2021-10-12T20:29:14Z</dcterms:modified>
</cp:coreProperties>
</file>