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repetition of vowel sounds without repeating consonants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metaphor that is carried out throughout the whole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pair of lines that (usually) rhyme and have the same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patterned repetition of syllables in a line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using words to paint a picture in the reader's mind (five senses)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poetry that doesn't have a regular meter or rhyme scheme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regular or random occurrence of sound in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rhyming words that are within the same line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example: Big Brown Bear, repetition of initial consonant sounds in words near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comparison of two unlike things (example: I was as unhappy as a turkey on thanksgiving)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repetition of consonant sounds but not limited to the initial sound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emphasizing an idea by talking about it in a restrained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language used to create a special effect or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extreme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consistent pattern in end rhymes of an entire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giving human qualities to something non-human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comparison of two unlike things (example: the sun was a beach ball in the sky)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repeating a word, phrase, or idea for rhythmic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running over of a sentence or thought from one line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rhyming of the words at the end of two or more lines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</dc:title>
  <dcterms:created xsi:type="dcterms:W3CDTF">2021-10-11T14:36:23Z</dcterms:created>
  <dcterms:modified xsi:type="dcterms:W3CDTF">2021-10-11T14:36:23Z</dcterms:modified>
</cp:coreProperties>
</file>