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 Word Scramble</w:t>
      </w:r>
    </w:p>
    <w:p>
      <w:pPr>
        <w:pStyle w:val="Questions"/>
      </w:pPr>
      <w:r>
        <w:t xml:space="preserve">1. ATTLRAOLNIEI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CASONNEAS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OULAILSN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ETDXEDNE MPHAERTO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IRTFIUVGEA EGALUNGA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EELOHYPRB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MIIDO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MEIGAYR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TEMPARHO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RMETE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OOMD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IMEOPOAOTANO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FIICOAONEPTIRNS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OYTRPE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EPOTEITINR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HYEMR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YREMH SMEEHC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ILESIM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SREPKEA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TOEN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 Word Scramble</dc:title>
  <dcterms:created xsi:type="dcterms:W3CDTF">2021-10-11T14:36:10Z</dcterms:created>
  <dcterms:modified xsi:type="dcterms:W3CDTF">2021-10-11T14:36:10Z</dcterms:modified>
</cp:coreProperties>
</file>