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achieve a musical quality.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Tells a story and has a plot, characters, and a setting.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gives human traits to nonhuman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 like or as to compare two unlike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repetition of identical sounds in the last syllable of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Has neither a set pattern of rhythm nor rhyme.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descriptive language that creates vivid impressions. These images are developed through sensory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fourteen-line lyric poem with formal patterns of rhyme, rhythm, and line structure.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pattern of rhythm.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Vowel rhyme – the repetition of vowel sounds in nearby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pattern of rhyme at the ends of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songlike narrative that has short stanzas and a refrain.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Express the feelings of a single speaker. The most common type of poem in modern literature.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repetition of consonants within nearby words in which the preceding vowels differ, as in the words milk and walk.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Tells a story using a character’s own thoughts or spoken statements.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Language that is used imaginatively, rather than literally, to express ideas or feelings in new ways.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 comparisons between dissimilar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Initial rhyme is the repetition of the initial consonant sounds of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verse form with three unrhymed lines of five, seven, and five syllables.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pattern created by stressed and unstressed syllables of words in a sequence.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Provides details related to sight, sound, taste, touch, smell, and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Speak of one thing in terms of another, as in, “All the world’s a stage.”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verse form with five unrhymed lines of five, seven, five, seven, and seven syllables.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long narrative poem about the feats of gods or heroes.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Terms</dc:title>
  <dcterms:created xsi:type="dcterms:W3CDTF">2021-10-11T14:35:47Z</dcterms:created>
  <dcterms:modified xsi:type="dcterms:W3CDTF">2021-10-11T14:35:47Z</dcterms:modified>
</cp:coreProperties>
</file>