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Poetry Terms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Meter    </w:t>
      </w:r>
      <w:r>
        <w:t xml:space="preserve">   Ode    </w:t>
      </w:r>
      <w:r>
        <w:t xml:space="preserve">   Onomatopoeia    </w:t>
      </w:r>
      <w:r>
        <w:t xml:space="preserve">   Poetry    </w:t>
      </w:r>
      <w:r>
        <w:t xml:space="preserve">   Personification    </w:t>
      </w:r>
      <w:r>
        <w:t xml:space="preserve">   Purpose    </w:t>
      </w:r>
      <w:r>
        <w:t xml:space="preserve">   Rhyme scheme    </w:t>
      </w:r>
      <w:r>
        <w:t xml:space="preserve">   Rhythm    </w:t>
      </w:r>
      <w:r>
        <w:t xml:space="preserve">   Sonnet    </w:t>
      </w:r>
      <w:r>
        <w:t xml:space="preserve">   Simile    </w:t>
      </w:r>
      <w:r>
        <w:t xml:space="preserve">   Theme    </w:t>
      </w:r>
      <w:r>
        <w:t xml:space="preserve">   Style    </w:t>
      </w:r>
      <w:r>
        <w:t xml:space="preserve">   Symbolism    </w:t>
      </w:r>
      <w:r>
        <w:t xml:space="preserve">   Tone    </w:t>
      </w:r>
      <w:r>
        <w:t xml:space="preserve">   Verse    </w:t>
      </w:r>
      <w:r>
        <w:t xml:space="preserve">   Stanza    </w:t>
      </w:r>
      <w:r>
        <w:t xml:space="preserve">   Free verse    </w:t>
      </w:r>
      <w:r>
        <w:t xml:space="preserve">   Form    </w:t>
      </w:r>
      <w:r>
        <w:t xml:space="preserve">   Lyric poetry    </w:t>
      </w:r>
      <w:r>
        <w:t xml:space="preserve">   Metaphor    </w:t>
      </w:r>
      <w:r>
        <w:t xml:space="preserve">   Imagery    </w:t>
      </w:r>
      <w:r>
        <w:t xml:space="preserve">   Enjambment    </w:t>
      </w:r>
      <w:r>
        <w:t xml:space="preserve">   Consonance    </w:t>
      </w:r>
      <w:r>
        <w:t xml:space="preserve">   Blank verse    </w:t>
      </w:r>
      <w:r>
        <w:t xml:space="preserve">   Assonance    </w:t>
      </w:r>
      <w:r>
        <w:t xml:space="preserve">   Alliteration    </w:t>
      </w:r>
      <w:r>
        <w:t xml:space="preserve">   End rhyme    </w:t>
      </w:r>
      <w:r>
        <w:t xml:space="preserve">   Ballad    </w:t>
      </w:r>
      <w:r>
        <w:t xml:space="preserve">   Idiom    </w:t>
      </w:r>
      <w:r>
        <w:t xml:space="preserve">   Hyperbole    </w:t>
      </w:r>
      <w:r>
        <w:t xml:space="preserve">   Haiku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 Terms </dc:title>
  <dcterms:created xsi:type="dcterms:W3CDTF">2021-10-11T14:35:35Z</dcterms:created>
  <dcterms:modified xsi:type="dcterms:W3CDTF">2021-10-11T14:35:35Z</dcterms:modified>
</cp:coreProperties>
</file>