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five-line poem in which each line follows a rule. A word for the subject of the poem. Two words that describe it. Three words that show action. Four words that show feeling. The subject word again-or another word for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Poetry that expresses the feelings or thoughts of a speaker rather than telling a story. These poems are usually short and imply, as opposed to stating, a strong emotion or idea.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series of words written, printed, or recited as one of the component’s units of a larger piece of writing, such as a poem.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Poetry without a regular meter or rhyme scheme. These poems may use internal rhyme, repetition, alliteration, onomatopoeia.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very short humorous or nonsensical poem with five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fourteen-line poem, usually written in iambic pentameter.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Repeating a word, phrase, line, or stanza multiple times within the poem.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Originating in Japan, a Haiku is a threeline poem which contains seventeen syllables. 5 syllables in the first line, 7 syllables in the second line, 5 syllables in the last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Rhymes within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poem that tells a story. Not an epic: Epics have superhuman or extraordinary happenings, narratives do not.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song or songlike poem that tells a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group of consecutive lines in a poem that form a single unit. It is comparable to a paragraph in an essay.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structure and organization of a poem.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Words that explain different sounds and functions within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Language that appeals to the seven senses.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pattern of end rhymes in a poem. You can identify this by using different letters of the alphabet for each rhyme.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comparison between two unlike things, using a word such as like, as, than, or resembles.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expressive use of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imaginative comparison between two unlike things in which one thing is said to be another 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repetition of accented vowel sounds and all sounds following them in words that are close together in a poem.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•The repetition of consonant sounds in words that are close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repetition of vowel sounds in words that are close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voice talking to us in a poem the voice is NOT always the poet.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Rhymes at the ends of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long narrative poem that is written in heightened language and tells stories of the deeds of a heroic character who embodies that values of a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poem or stanza of four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lyric poem, rhymed or unrhymed, on a serious subject. These are typically addressed to one person/thing.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Using words whose sounds suggest their meaning.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musical quality produced by the repetition of stressed and unstressed syllables or by the repetition of other certain sound patterns.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Vocab</dc:title>
  <dcterms:created xsi:type="dcterms:W3CDTF">2021-10-11T14:35:29Z</dcterms:created>
  <dcterms:modified xsi:type="dcterms:W3CDTF">2021-10-11T14:35:29Z</dcterms:modified>
</cp:coreProperties>
</file>