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Poetry Vocabulary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regularly repeated line or group of lines in a poem or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lines in a poem that usually develops one idea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line of poetry written in meter; a stanza of a long poem or hymn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ordered pattern of rhymes at the ends of the lines of a poem or verse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ordinary form of written language that uses sentences or paragraphs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Repetition of accented vowel sounds and all sounds following them in words that are close together in a poem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feeling that a poem creates in the reader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imaginary voice a poet uses when writing a poem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regular pattern of stressed and unstressed syllables in a line of poetry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literature that expresses ideas, feelings or tells a story in a specific form (usually using lines and stanzas)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basic or distinctive way that a poet uses language, including word choice, line length, figurative language and imagery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poetry that explores the poet's personal interpretation of and feelings about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consecutive lines of poetry that rhyme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Central message the poet gives the reader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shape or structure of a poem; the way a poem looks on the page</w:t>
            </w:r>
          </w:p>
        </w:tc>
      </w:tr>
    </w:tbl>
    <w:p>
      <w:pPr>
        <w:pStyle w:val="WordBankSmall"/>
      </w:pPr>
      <w:r>
        <w:t xml:space="preserve">   Couplet    </w:t>
      </w:r>
      <w:r>
        <w:t xml:space="preserve">   Rhyme Scheme    </w:t>
      </w:r>
      <w:r>
        <w:t xml:space="preserve">   Poetry    </w:t>
      </w:r>
      <w:r>
        <w:t xml:space="preserve">   Speaker    </w:t>
      </w:r>
      <w:r>
        <w:t xml:space="preserve">   Refrain    </w:t>
      </w:r>
      <w:r>
        <w:t xml:space="preserve">   Stanza    </w:t>
      </w:r>
      <w:r>
        <w:t xml:space="preserve">   Verse    </w:t>
      </w:r>
      <w:r>
        <w:t xml:space="preserve">   Prose    </w:t>
      </w:r>
      <w:r>
        <w:t xml:space="preserve">   Lyric    </w:t>
      </w:r>
      <w:r>
        <w:t xml:space="preserve">   Form    </w:t>
      </w:r>
      <w:r>
        <w:t xml:space="preserve">   Rhyme    </w:t>
      </w:r>
      <w:r>
        <w:t xml:space="preserve">   Style    </w:t>
      </w:r>
      <w:r>
        <w:t xml:space="preserve">   Mood    </w:t>
      </w:r>
      <w:r>
        <w:t xml:space="preserve">   Theme    </w:t>
      </w:r>
      <w:r>
        <w:t xml:space="preserve">   Meter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Vocabulary #2</dc:title>
  <dcterms:created xsi:type="dcterms:W3CDTF">2021-10-11T14:37:36Z</dcterms:created>
  <dcterms:modified xsi:type="dcterms:W3CDTF">2021-10-11T14:37:36Z</dcterms:modified>
</cp:coreProperties>
</file>