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line of verse with five metrical feet, each consisting of one short (or unstressed) syllable followed by one long (or stressed)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poem with an octave with the rhyme scheme abbaabba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 i PERGENATE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dead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stanza of four lines, especially one having alternate rhymes.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lines forming the basic recurring metrical unit in a poem; a 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a song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lines of verse, usually in the same meter and joined by rhyme, that form a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lines of verse, usually in the same meter and joined by rhyme, that form a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word that rhyme in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Gucci gang??????????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ordered pattern of rhymes at the ends of the lines of a poem or verse.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pithy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exposing writers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14 line rhymes in a particular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imitation or comedic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regularly recurring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rhyme involving a word in the middle of a line and another at the end of the line or in the middle of the next.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last six lines of a sonnet.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verse without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14 line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foot containing unaccented and short syllables followed by a long and accented syllable in a single line of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needs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lyric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connected events?????????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Vocabulary</dc:title>
  <dcterms:created xsi:type="dcterms:W3CDTF">2021-10-11T14:36:06Z</dcterms:created>
  <dcterms:modified xsi:type="dcterms:W3CDTF">2021-10-11T14:36:06Z</dcterms:modified>
</cp:coreProperties>
</file>