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gems    </w:t>
      </w:r>
      <w:r>
        <w:t xml:space="preserve">   large    </w:t>
      </w:r>
      <w:r>
        <w:t xml:space="preserve">   village    </w:t>
      </w:r>
      <w:r>
        <w:t xml:space="preserve">   gyms    </w:t>
      </w:r>
      <w:r>
        <w:t xml:space="preserve">   slice    </w:t>
      </w:r>
      <w:r>
        <w:t xml:space="preserve">   giant    </w:t>
      </w:r>
      <w:r>
        <w:t xml:space="preserve">   message    </w:t>
      </w:r>
      <w:r>
        <w:t xml:space="preserve">   pages    </w:t>
      </w:r>
      <w:r>
        <w:t xml:space="preserve">   citizen    </w:t>
      </w:r>
      <w:r>
        <w:t xml:space="preserve">   office    </w:t>
      </w:r>
      <w:r>
        <w:t xml:space="preserve">   cabbage    </w:t>
      </w:r>
      <w:r>
        <w:t xml:space="preserve">   gently    </w:t>
      </w:r>
      <w:r>
        <w:t xml:space="preserve">   Egypt    </w:t>
      </w:r>
      <w:r>
        <w:t xml:space="preserve">   cents    </w:t>
      </w:r>
      <w:r>
        <w:t xml:space="preserve">   pounce    </w:t>
      </w:r>
      <w:r>
        <w:t xml:space="preserve">   garage    </w:t>
      </w:r>
      <w:r>
        <w:t xml:space="preserve">   changes    </w:t>
      </w:r>
      <w:r>
        <w:t xml:space="preserve">   officer    </w:t>
      </w:r>
      <w:r>
        <w:t xml:space="preserve">   placed    </w:t>
      </w:r>
      <w:r>
        <w:t xml:space="preserve">   peaceful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Word Search</dc:title>
  <dcterms:created xsi:type="dcterms:W3CDTF">2021-10-11T14:36:53Z</dcterms:created>
  <dcterms:modified xsi:type="dcterms:W3CDTF">2021-10-11T14:36:53Z</dcterms:modified>
</cp:coreProperties>
</file>