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Boom,bang,crash that is the sound of me losing a fist fight.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Layla was as sweet as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rhythm in which poem are written,EX:ABAB.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dad is a porcupine,rough exterior but sweet on the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paragraphs of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Marty made markers and mysterious,magical moments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going to die if I go on that roller coaster.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the color I use to amplify my writing.Ex:metaphor,simile,idiom...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rain fell mainly on the plains of Maine.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Learn the ropes.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terms:created xsi:type="dcterms:W3CDTF">2021-10-11T14:36:47Z</dcterms:created>
  <dcterms:modified xsi:type="dcterms:W3CDTF">2021-10-11T14:36:47Z</dcterms:modified>
</cp:coreProperties>
</file>