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Trying to put people in a group by unfair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Giving the reader a picture in their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local dialect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back garden that might be in Lancashire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country in Africa filled with history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got scared of a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think the UK needs to change its attitude towards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things that shouldn't go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cake or pudding from Liverpool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wrote half-caste in 1996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</dc:title>
  <dcterms:created xsi:type="dcterms:W3CDTF">2021-10-11T14:36:49Z</dcterms:created>
  <dcterms:modified xsi:type="dcterms:W3CDTF">2021-10-11T14:36:49Z</dcterms:modified>
</cp:coreProperties>
</file>