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rhetorical shift in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five line poem form that creates a very vivid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humorous five line verse form of poetry - usually in an AABBA rhyme scheme.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volta where the problem is presented in the first 12 lines and solved in the final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narrative poem, made up of four line stanzas and they were usually recited orally.  Literary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lyrical but not lengthy (usually like a sonnet). They’re usually formal and solemn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form of poetry that has six stanzas, each with six lines - there is no rhyme scheme.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story told through verse rather than prose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two words in a poem are combined to create a new metaphor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poem or a song that is narrated in short stanzas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volta where the problem is in the first 6 lines and solved in the final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successive lines in a poem rhyme with each other using the final word of the line    Rhyming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poem that consists of 19 lines (five tercets and one quatrain). The tercets follow an ABA rhyme scheme and the quatrain follows an ABAA scheme.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Japanese form of poetry that consists of three non-rhyming lines in a 5-7-5 syllable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8 lines within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poem where the first letter of each line spells out another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very long narrative poem that usually cover great heroes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final 6 lines of a sonnet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2021-10-12T20:29:25Z</dcterms:created>
  <dcterms:modified xsi:type="dcterms:W3CDTF">2021-10-12T20:29:25Z</dcterms:modified>
</cp:coreProperties>
</file>