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Romantic American poetess of 'hope'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Famous American author, poetess, activist and 'phenomenal woman'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Famous English bard whose life is cloaked in mystery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English poet created a land of wonder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Welsh poet that was emulated by songwriter of the 60's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Southern poet of the 'Harlem Renaissance'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His silly verses are the best prescription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Chicago born artist and children's poet of zany 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poetess is best known for her 'color'-ful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Norwegian 'father of realism' poet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American free form poet of the modern 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English poet who 'lost' and 'regained'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Italian poet is 'divine'-ly known by his first name only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Naturalist American poet of New England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Her only novel is semi-autobiographic and 'jar'-ring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was the first Irish poet awarded a Nobel Prize in Literature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poet is best known for a dark bird that speaks only one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American transcendentalist and romantic movement poet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English Romantic Age Poet known for 'clouds'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English poet of the Middle Ages has many 'tales' that he has told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Ancient Greek poet of epic saga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American poet that is affectionately called 'Uncle' in some societies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Poet Laureate  is best known for his 'charge'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Irish poet best known for book about a painting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Poets</dc:title>
  <dcterms:created xsi:type="dcterms:W3CDTF">2021-10-11T14:37:00Z</dcterms:created>
  <dcterms:modified xsi:type="dcterms:W3CDTF">2021-10-11T14:37:00Z</dcterms:modified>
</cp:coreProperties>
</file>