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Point of View Level 2</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p/>
        </w:tc>
        <w:tc>
          <w:p/>
        </w:tc>
        <w:tc>
          <w:p/>
        </w:tc>
        <w:tc>
          <w:p/>
        </w:tc>
        <w:tc>
          <w:p/>
        </w:tc>
        <w:tc>
          <w:p/>
        </w:tc>
        <w:tc>
          <w:p/>
        </w:tc>
        <w:tc>
          <w:p/>
        </w:tc>
        <w:tc>
          <w:p/>
        </w:tc>
        <w:tc>
          <w:p/>
        </w:tc>
        <w:tc>
          <w:p/>
        </w:tc>
        <w:tc>
          <w:p/>
        </w:tc>
        <w:tc>
          <w:p/>
        </w:tc>
        <w:tc>
          <w:p/>
        </w:tc>
      </w:tr>
      <w:tr>
        <w:trPr>
          <w:trHeight w:val="500" w:hRule="atLeast"/>
        </w:trPr>
        <w:tc>
          <w:p/>
        </w:tc>
        <w:tc>
          <w:p/>
        </w:tc>
        <w:tc>
          <w:p/>
        </w:tc>
        <w:tc>
          <w:tcPr>
            <w:tcBorders>
              <w:top w:val="single"/>
              <w:bottom w:val="single"/>
              <w:left w:val="single"/>
              <w:right w:val="single"/>
            </w:tcBorders>
            <w:vAlign w:val="top"/>
          </w:tcPr>
          <w:p>
            <w:pPr>
              <w:pStyle w:val="CrossgridMedium"/>
            </w:pPr>
            <w:r>
              <w:t xml:space="preserve">1</w:t>
            </w:r>
          </w:p>
        </w:tc>
        <w:tc>
          <w:p/>
        </w:tc>
        <w:tc>
          <w:p/>
        </w:tc>
        <w:tc>
          <w:p/>
        </w:tc>
        <w:tc>
          <w:p/>
        </w:tc>
        <w:tc>
          <w:p/>
        </w:tc>
        <w:tc>
          <w:p/>
        </w:tc>
        <w:tc>
          <w:tcPr>
            <w:tcBorders>
              <w:top w:val="single"/>
              <w:bottom w:val="single"/>
              <w:left w:val="single"/>
              <w:right w:val="single"/>
            </w:tcBorders>
            <w:vAlign w:val="top"/>
          </w:tcPr>
          <w:p>
            <w:pPr>
              <w:pStyle w:val="CrossgridMedium"/>
            </w:pPr>
            <w:r>
              <w:t xml:space="preserve">2</w:t>
            </w:r>
          </w:p>
        </w:tc>
        <w:tc>
          <w:p/>
        </w:tc>
        <w:tc>
          <w:p/>
        </w:tc>
        <w:tc>
          <w:p/>
        </w:tc>
        <w:tc>
          <w:p/>
        </w:tc>
      </w:tr>
      <w:tr>
        <w:trPr>
          <w:trHeight w:val="5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Medium"/>
            </w:pPr>
            <w:r>
              <w:t xml:space="preserve">3</w:t>
            </w:r>
          </w:p>
        </w:tc>
        <w:tc>
          <w:p/>
        </w:tc>
        <w:tc>
          <w:tcPr>
            <w:tcBorders>
              <w:top w:val="single"/>
              <w:bottom w:val="single"/>
              <w:left w:val="single"/>
              <w:right w:val="single"/>
            </w:tcBorders>
            <w:vAlign w:val="top"/>
          </w:tcPr>
          <w:p>
            <w:pPr>
              <w:pStyle w:val="CrossgridMedium"/>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Medium"/>
            </w:pPr>
            <w:r>
              <w:t xml:space="preserve">5</w:t>
            </w:r>
          </w:p>
        </w:tc>
        <w:tc>
          <w:tcPr>
            <w:tcBorders>
              <w:top w:val="single"/>
              <w:bottom w:val="single"/>
              <w:left w:val="single"/>
              <w:right w:val="single"/>
            </w:tcBorders>
            <w:vAlign w:val="top"/>
          </w:tcPr>
          <w:p/>
        </w:tc>
        <w:tc>
          <w:p/>
        </w:tc>
      </w:tr>
      <w:tr>
        <w:trPr>
          <w:trHeight w:val="5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pPr>
              <w:pStyle w:val="CrossgridMedium"/>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p/>
        </w:tc>
        <w:tc>
          <w:p/>
        </w:tc>
        <w:tc>
          <w:p/>
        </w:tc>
        <w:tc>
          <w:p/>
        </w:tc>
        <w:tc>
          <w:p/>
        </w:tc>
        <w:tc>
          <w:tcPr>
            <w:tcBorders>
              <w:top w:val="single"/>
              <w:bottom w:val="single"/>
              <w:left w:val="single"/>
              <w:right w:val="single"/>
            </w:tcBorders>
            <w:vAlign w:val="top"/>
          </w:tcPr>
          <w:p>
            <w:pPr>
              <w:pStyle w:val="CrossgridMedium"/>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5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500" w:hRule="atLeast"/>
        </w:trPr>
        <w:tc>
          <w:p/>
        </w:tc>
        <w:tc>
          <w:p/>
        </w:tc>
        <w:tc>
          <w:p/>
        </w:tc>
        <w:tc>
          <w:p/>
        </w:tc>
        <w:tc>
          <w:p/>
        </w:tc>
        <w:tc>
          <w:tcPr>
            <w:tcBorders>
              <w:top w:val="single"/>
              <w:bottom w:val="single"/>
              <w:left w:val="single"/>
              <w:right w:val="single"/>
            </w:tcBorders>
            <w:vAlign w:val="top"/>
          </w:tcPr>
          <w:p>
            <w:pPr>
              <w:pStyle w:val="CrossgridMedium"/>
            </w:pPr>
            <w:r>
              <w:t xml:space="preserve">8</w:t>
            </w:r>
          </w:p>
        </w:tc>
        <w:tc>
          <w:p/>
        </w:tc>
        <w:tc>
          <w:tcPr>
            <w:tcBorders>
              <w:top w:val="single"/>
              <w:bottom w:val="single"/>
              <w:left w:val="single"/>
              <w:right w:val="single"/>
            </w:tcBorders>
            <w:vAlign w:val="top"/>
          </w:tcPr>
          <w:p/>
        </w:tc>
        <w:tc>
          <w:p/>
        </w:tc>
        <w:tc>
          <w:p/>
        </w:tc>
        <w:tc>
          <w:p/>
        </w:tc>
        <w:tc>
          <w:p/>
        </w:tc>
        <w:tc>
          <w:p/>
        </w:tc>
        <w:tc>
          <w:p/>
        </w:tc>
        <w:tc>
          <w:p/>
        </w:tc>
      </w:tr>
      <w:tr>
        <w:trPr>
          <w:trHeight w:val="5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500" w:hRule="atLeast"/>
        </w:trPr>
        <w:tc>
          <w:p/>
        </w:tc>
        <w:tc>
          <w:p/>
        </w:tc>
        <w:tc>
          <w:p/>
        </w:tc>
        <w:tc>
          <w:tcPr>
            <w:tcBorders>
              <w:top w:val="single"/>
              <w:bottom w:val="single"/>
              <w:left w:val="single"/>
              <w:right w:val="single"/>
            </w:tcBorders>
            <w:vAlign w:val="top"/>
          </w:tcPr>
          <w:p>
            <w:pPr>
              <w:pStyle w:val="CrossgridMedium"/>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5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500" w:hRule="atLeast"/>
        </w:trPr>
        <w:tc>
          <w:p/>
        </w:tc>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500" w:hRule="atLeast"/>
        </w:trPr>
        <w:tc>
          <w:p/>
        </w:tc>
        <w:tc>
          <w:p/>
        </w:tc>
        <w:tc>
          <w:p/>
        </w:tc>
        <w:tc>
          <w:p/>
        </w:tc>
        <w:tc>
          <w:p/>
        </w:tc>
        <w:tc>
          <w:p/>
        </w:tc>
        <w:tc>
          <w:p/>
        </w:tc>
        <w:tc>
          <w:p/>
        </w:tc>
        <w:tc>
          <w:p/>
        </w:tc>
        <w:tc>
          <w:p/>
        </w:tc>
        <w:tc>
          <w:p/>
        </w:tc>
        <w:tc>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4. </w:t>
            </w:r>
            <w:r>
              <w:t xml:space="preserve">The tombstone was in place, but there was a gaping hole where there was supposed to be a field of grass. "Oh, great," I said, "the body's been exhumed." Cliff looked at me curiously and asked, "What does 'exhumed' mean?" I pointed to the hole in the ground and replied with an irate tone, "Well, Cliff, there's an empty hole where the body is supposed to be. Based on the context of this situation, can you infer what 'exhumed' means?" Cliff shrugged his shoulders.</w:t>
            </w:r>
          </w:p>
          <w:p>
            <w:pPr>
              <w:keepLines/>
              <w:pStyle w:val="CluesMedium"/>
            </w:pPr>
            <w:r>
              <w:rPr>
                <w:b w:val="true"/>
                <w:bCs w:val="true"/>
              </w:rPr>
              <w:t xml:space="preserve">6. </w:t>
            </w:r>
            <w:r>
              <w:t xml:space="preserve">Walter crumpled the business section of the newspaper. He couldn't believe the headline: "Zanogram Sold for 4 Billions Smackaroos!" He could recall starting that company with his partner Zap just a few years earlier. Now Walter had nothing and was riding the bus while Zap took bubble baths. The bus driver noticed that Walter looked distressed. He was genuinely concerned about Walter, but he had learned a long time ago not to pry into the fare's affairs.</w:t>
            </w:r>
          </w:p>
          <w:p>
            <w:pPr>
              <w:keepLines/>
              <w:pStyle w:val="CluesMedium"/>
            </w:pPr>
            <w:r>
              <w:rPr>
                <w:b w:val="true"/>
                <w:bCs w:val="true"/>
              </w:rPr>
              <w:t xml:space="preserve">7. </w:t>
            </w:r>
            <w:r>
              <w:t xml:space="preserve">"Crash!" The sound of falling bowling pins fills the air. You walk to the counter and address the attendant. You mention that he has given you shoes in the wrong size. He politely corrects the error. You walk back to your party. It is your turn. You put on your shoes, find your ball, and approach the lane. You wait until the lanes are clear. Then you waddle up to the lane and roll the ball between your legs, grandma style. Your friends cheer. The bumpers ensure that the roll is devastating.</w:t>
            </w:r>
          </w:p>
          <w:p>
            <w:pPr>
              <w:keepLines/>
              <w:pStyle w:val="CluesMedium"/>
            </w:pPr>
            <w:r>
              <w:rPr>
                <w:b w:val="true"/>
                <w:bCs w:val="true"/>
              </w:rPr>
              <w:t xml:space="preserve">9. </w:t>
            </w:r>
            <w:r>
              <w:t xml:space="preserve">"She is your sister, and she is a part of our family. You will not treat her like that!" Mom yelled in the midst of her rampage. I can't explain why she was so mad at me. Maybe Sophia told her a lie. The truth is, I was so busy trying to keep my own activities together that I barely even noticed Sophia, or mom for that matter, but this was something new. "You walk around this place like a stranger apart!" Mom continued. I didn't even know what that meant. I didn't want to bother to think about it either. I just wanted her to stop yelling at me.</w:t>
            </w:r>
          </w:p>
          <w:p>
            <w:pPr>
              <w:keepLines/>
              <w:pStyle w:val="CluesMedium"/>
            </w:pPr>
            <w:r>
              <w:rPr>
                <w:b w:val="true"/>
                <w:bCs w:val="true"/>
              </w:rPr>
              <w:t xml:space="preserve">10. </w:t>
            </w:r>
            <w:r>
              <w:t xml:space="preserve">Jeremiah squinted from the sun. He was thinking about the game. They could have won. He could have won the game for them. All he needed to do was catch the ball, but he didn't. He dropped it. His coach talked to him. "Jeremiah, we had a great season. Nobody's perfect. Look at me. Ha ha," he said. Jeremiah smiled at the coach, but he couldn't forgive himself so easily.</w:t>
            </w:r>
          </w:p>
        </w:tc>
        <w:tc>
          <w:p>
            <w:pPr>
              <w:pStyle w:val="CluesMedium"/>
            </w:pPr>
            <w:r>
              <w:rPr>
                <w:b w:val="true"/>
                <w:bCs w:val="true"/>
              </w:rPr>
              <w:t xml:space="preserve">Down</w:t>
            </w:r>
          </w:p>
          <w:p>
            <w:pPr>
              <w:keepLines/>
              <w:pStyle w:val="CluesMedium"/>
            </w:pPr>
            <w:r>
              <w:rPr>
                <w:b w:val="true"/>
                <w:bCs w:val="true"/>
              </w:rPr>
              <w:t xml:space="preserve">1. </w:t>
            </w:r>
            <w:r>
              <w:t xml:space="preserve">You are sitting on a sofa enjoying a drink when a man walks into the coffee shop. He is wearing dark sunglasses and a black suit. He sits right next to you. You find this odd since there are so many other open seats that aren't right next to you. You look at him suspiciously. He opens his briefcase and pulls out a manila envelope and hands it to you. You look at the envelope for a second before taking it from his hand. The man smiles at you from behind his dark sunglasses.</w:t>
            </w:r>
          </w:p>
          <w:p>
            <w:pPr>
              <w:keepLines/>
              <w:pStyle w:val="CluesMedium"/>
            </w:pPr>
            <w:r>
              <w:rPr>
                <w:b w:val="true"/>
                <w:bCs w:val="true"/>
              </w:rPr>
              <w:t xml:space="preserve">2. </w:t>
            </w:r>
            <w:r>
              <w:t xml:space="preserve">Diego looked over the edge. He thought about how far the ground was. The wind gusted. Whitney turned to him and said, "It's beautiful up here, huh?" Diego could not think about beauty. All he could think about was not falling off the edge. He said, "Yeah, Whitney, it really is beautiful. Hey, how long do you want to stay up here?" Whitney laughed and said, "Let's stay up here the rest of our lives!" Diego grimaced. He was afraid that this scenario was all too likely.</w:t>
            </w:r>
          </w:p>
          <w:p>
            <w:pPr>
              <w:keepLines/>
              <w:pStyle w:val="CluesMedium"/>
            </w:pPr>
            <w:r>
              <w:rPr>
                <w:b w:val="true"/>
                <w:bCs w:val="true"/>
              </w:rPr>
              <w:t xml:space="preserve">3. </w:t>
            </w:r>
            <w:r>
              <w:t xml:space="preserve">Larry held the fragile seed in his palm as though he were cradling a baby bird. He knew that the hopes of humanity very well hinged on this seed. He looked to Olga, his protector. She smiled at Larry. She was resting her heavy stone axe on her shoulder and watching him. Olga was happy to be taking a break from fighting, and she was even happier to see Larry take to his new role so well. "You are doing good, boy," she grunted at Larry. Larry smiled, pleased that she had said something nice for once.</w:t>
            </w:r>
          </w:p>
          <w:p>
            <w:pPr>
              <w:keepLines/>
              <w:pStyle w:val="CluesMedium"/>
            </w:pPr>
            <w:r>
              <w:rPr>
                <w:b w:val="true"/>
                <w:bCs w:val="true"/>
              </w:rPr>
              <w:t xml:space="preserve">5. </w:t>
            </w:r>
            <w:r>
              <w:t xml:space="preserve">You made a smart move when you bought your Super Fun Clay Fun Pack. You're going to love playing with Super Fun Clay. There are just a few rules that you need to follow when playing with your Super Fun Clay Fun Pack. First, only play with your Super Fun Clay Fun Pack on glass surfaces. Super Fun Clay will burn through carpet, wood, and stone. Also, you need to wear thick latex or rubber gloves when playing with Super Fun Clay. Super Fun Clay will burn off your skin even with brief contact. Just follow these two simple rules and you'll have lots fun with Super Fun Clay!</w:t>
            </w:r>
          </w:p>
          <w:p>
            <w:pPr>
              <w:keepLines/>
              <w:pStyle w:val="CluesMedium"/>
            </w:pPr>
            <w:r>
              <w:rPr>
                <w:b w:val="true"/>
                <w:bCs w:val="true"/>
              </w:rPr>
              <w:t xml:space="preserve">8. </w:t>
            </w:r>
            <w:r>
              <w:t xml:space="preserve">It was the first time I had ever seen the ocean.  I couldn't believe my eyes it was so beautiful.  I couldn't take my eyes off of the blue water.  Before I knew it, I was asleep and I woke up the most relaxed I have ever been.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Level 2</dc:title>
  <dcterms:created xsi:type="dcterms:W3CDTF">2021-10-11T14:36:48Z</dcterms:created>
  <dcterms:modified xsi:type="dcterms:W3CDTF">2021-10-11T14:36:48Z</dcterms:modified>
</cp:coreProperties>
</file>