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Point of 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movies    </w:t>
      </w:r>
      <w:r>
        <w:t xml:space="preserve">   person    </w:t>
      </w:r>
      <w:r>
        <w:t xml:space="preserve">   literature    </w:t>
      </w:r>
      <w:r>
        <w:t xml:space="preserve">   seuss    </w:t>
      </w:r>
      <w:r>
        <w:t xml:space="preserve">   dictionary    </w:t>
      </w:r>
      <w:r>
        <w:t xml:space="preserve">   softskills    </w:t>
      </w:r>
      <w:r>
        <w:t xml:space="preserve">   nonfiction    </w:t>
      </w:r>
      <w:r>
        <w:t xml:space="preserve">   fiction    </w:t>
      </w:r>
      <w:r>
        <w:t xml:space="preserve">   verb    </w:t>
      </w:r>
      <w:r>
        <w:t xml:space="preserve">   noun    </w:t>
      </w:r>
      <w:r>
        <w:t xml:space="preserve">   character    </w:t>
      </w:r>
      <w:r>
        <w:t xml:space="preserve">   objective    </w:t>
      </w:r>
      <w:r>
        <w:t xml:space="preserve">   Perspective    </w:t>
      </w:r>
      <w:r>
        <w:t xml:space="preserve">   narrative    </w:t>
      </w:r>
      <w:r>
        <w:t xml:space="preserve">   omniscient    </w:t>
      </w:r>
      <w:r>
        <w:t xml:space="preserve">   limited    </w:t>
      </w:r>
      <w:r>
        <w:t xml:space="preserve">   author    </w:t>
      </w:r>
      <w:r>
        <w:t xml:space="preserve">   third    </w:t>
      </w:r>
      <w:r>
        <w:t xml:space="preserve">   second    </w:t>
      </w:r>
      <w:r>
        <w:t xml:space="preserve">   First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of view</dc:title>
  <dcterms:created xsi:type="dcterms:W3CDTF">2021-10-11T14:35:50Z</dcterms:created>
  <dcterms:modified xsi:type="dcterms:W3CDTF">2021-10-11T14:35:50Z</dcterms:modified>
</cp:coreProperties>
</file>