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Points, Lines, Planes, and 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angle with less than a 90 degree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 has two end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points on the same line are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______ is a flat surface made up of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segmants have the same measure they are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Point M is ______ points P and Q if and only if P, Q, and M are collinear and PM + MQ =  PQ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_____ is part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angle with 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angles whose measurements have a sum of 180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nonadjacent angles formed by two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pair of adjacent angles whose noncommon sides are opposite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 of a segment is the point halfway beween the endpoints of a segment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angles whose measures have a sum of 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segment, line, or plane that intersects at its midpoint is called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angles that lie in the same plane, have a common vertex &amp; side, but no common interior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ray that divides an angle into two congruent angles is an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points on the same plane are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distance around a circle into 360 parts is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angle with more than a 90 degree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_____ is simply a location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Points, Lines, Planes, and Angles</dc:title>
  <dcterms:created xsi:type="dcterms:W3CDTF">2021-10-11T14:36:07Z</dcterms:created>
  <dcterms:modified xsi:type="dcterms:W3CDTF">2021-10-11T14:36:07Z</dcterms:modified>
</cp:coreProperties>
</file>