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Points, Lines and Planes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flat surface that goes on forever in two directions; an infinite set of points; it has no thickness and is two dimensional.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Marks the end of a line segment or ray.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Lines that do not intersect but are in the same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infinite set of points that goes on forever; it has no thickness and it is one dimensional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lines that intersect to form right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rays that share a common endpoint but extends in opposite directions and makes a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point that divides a segment into two congruent segments.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Points that lie on the same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Points that lie on the same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 of a line consisting of two end points and all the points between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 of a line that starts at a particular point and extends infinitely in one direction.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marks a location and is named by a capital letter; it has no thickness and 0 dimension.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Points, Lines and Planes</dc:title>
  <dcterms:created xsi:type="dcterms:W3CDTF">2021-10-11T14:36:30Z</dcterms:created>
  <dcterms:modified xsi:type="dcterms:W3CDTF">2021-10-11T14:36:30Z</dcterms:modified>
</cp:coreProperties>
</file>