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Points of Concurrency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asteroid    </w:t>
      </w:r>
      <w:r>
        <w:t xml:space="preserve">   center of mass    </w:t>
      </w:r>
      <w:r>
        <w:t xml:space="preserve">   centroid    </w:t>
      </w:r>
      <w:r>
        <w:t xml:space="preserve">   orthogonal    </w:t>
      </w:r>
      <w:r>
        <w:t xml:space="preserve">   orthocenter    </w:t>
      </w:r>
      <w:r>
        <w:t xml:space="preserve">   circumcenter    </w:t>
      </w:r>
      <w:r>
        <w:t xml:space="preserve">   incenter    </w:t>
      </w:r>
      <w:r>
        <w:t xml:space="preserve">   point of concurrency    </w:t>
      </w:r>
      <w:r>
        <w:t xml:space="preserve">   concurrent lines    </w:t>
      </w:r>
      <w:r>
        <w:t xml:space="preserve">   equidistant    </w:t>
      </w:r>
      <w:r>
        <w:t xml:space="preserve">   midsegment    </w:t>
      </w:r>
      <w:r>
        <w:t xml:space="preserve">   midpoint    </w:t>
      </w:r>
      <w:r>
        <w:t xml:space="preserve">   aptitude    </w:t>
      </w:r>
      <w:r>
        <w:t xml:space="preserve">   altitude    </w:t>
      </w:r>
      <w:r>
        <w:t xml:space="preserve">   median    </w:t>
      </w:r>
      <w:r>
        <w:t xml:space="preserve">   perpendicular bisector    </w:t>
      </w:r>
      <w:r>
        <w:t xml:space="preserve">   angle bisector    </w:t>
      </w:r>
      <w:r>
        <w:t xml:space="preserve">   scalene    </w:t>
      </w:r>
      <w:r>
        <w:t xml:space="preserve">   isosceles    </w:t>
      </w:r>
      <w:r>
        <w:t xml:space="preserve">   obtuse triangle    </w:t>
      </w:r>
      <w:r>
        <w:t xml:space="preserve">   acute triangle    </w:t>
      </w:r>
      <w:r>
        <w:t xml:space="preserve">   supplementary    </w:t>
      </w:r>
      <w:r>
        <w:t xml:space="preserve">   vertical lines    </w:t>
      </w:r>
      <w:r>
        <w:t xml:space="preserve">   Linear pair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 of Concurrency </dc:title>
  <dcterms:created xsi:type="dcterms:W3CDTF">2021-10-11T14:36:30Z</dcterms:created>
  <dcterms:modified xsi:type="dcterms:W3CDTF">2021-10-11T14:36:30Z</dcterms:modified>
</cp:coreProperties>
</file>