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Points of the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Nostril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Withers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Knee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Dock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Crest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Forelock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Muzzle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Pastern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Croup 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Fetlock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Stifle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Elbow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Coronet 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Loins 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of the Horse</dc:title>
  <dcterms:created xsi:type="dcterms:W3CDTF">2022-08-13T15:15:18Z</dcterms:created>
  <dcterms:modified xsi:type="dcterms:W3CDTF">2022-08-13T15:15:18Z</dcterms:modified>
</cp:coreProperties>
</file>