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PokeSearch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Togetic    </w:t>
      </w:r>
      <w:r>
        <w:t xml:space="preserve">   Poliwrath    </w:t>
      </w:r>
      <w:r>
        <w:t xml:space="preserve">   Poliwag    </w:t>
      </w:r>
      <w:r>
        <w:t xml:space="preserve">   Pokeball    </w:t>
      </w:r>
      <w:r>
        <w:t xml:space="preserve">   Pokemon    </w:t>
      </w:r>
      <w:r>
        <w:t xml:space="preserve">   Venusaur    </w:t>
      </w:r>
      <w:r>
        <w:t xml:space="preserve">   Blastoise    </w:t>
      </w:r>
      <w:r>
        <w:t xml:space="preserve">   Charizard    </w:t>
      </w:r>
      <w:r>
        <w:t xml:space="preserve">   Wartortle    </w:t>
      </w:r>
      <w:r>
        <w:t xml:space="preserve">   Ivysaur    </w:t>
      </w:r>
      <w:r>
        <w:t xml:space="preserve">   Charmeleon    </w:t>
      </w:r>
      <w:r>
        <w:t xml:space="preserve">   Vaporeon    </w:t>
      </w:r>
      <w:r>
        <w:t xml:space="preserve">   Jolteon    </w:t>
      </w:r>
      <w:r>
        <w:t xml:space="preserve">   Flareon    </w:t>
      </w:r>
      <w:r>
        <w:t xml:space="preserve">   Mewtwo    </w:t>
      </w:r>
      <w:r>
        <w:t xml:space="preserve">   Mew    </w:t>
      </w:r>
      <w:r>
        <w:t xml:space="preserve">   Squirtle    </w:t>
      </w:r>
      <w:r>
        <w:t xml:space="preserve">   Caterpie    </w:t>
      </w:r>
      <w:r>
        <w:t xml:space="preserve">   Poliwhirl    </w:t>
      </w:r>
      <w:r>
        <w:t xml:space="preserve">   Eevee    </w:t>
      </w:r>
      <w:r>
        <w:t xml:space="preserve">   Charmander    </w:t>
      </w:r>
      <w:r>
        <w:t xml:space="preserve">   Weedle    </w:t>
      </w:r>
      <w:r>
        <w:t xml:space="preserve">   Bulbasaur    </w:t>
      </w:r>
      <w:r>
        <w:t xml:space="preserve">   Togepi    </w:t>
      </w:r>
      <w:r>
        <w:t xml:space="preserve">   Pikachu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PokeSearch</dc:title>
  <dcterms:created xsi:type="dcterms:W3CDTF">2021-10-11T14:37:12Z</dcterms:created>
  <dcterms:modified xsi:type="dcterms:W3CDTF">2021-10-11T14:37:12Z</dcterms:modified>
</cp:coreProperties>
</file>