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Whats the fire type starter in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you find RockRuff/ What Region its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grass starter in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jewel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waht is the fire starter pokemon in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Whats the Kalos water type pokemon ninja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fairy type name of Eevees evelution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pokemon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pokemon that evols into Gallade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Kalos fire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pokemon flys out of team Rockets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Whats the order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eats alot and sleeps alot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pokemon eats meteorids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Whats Pr.oaks name s.m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2021-10-11T14:37:03Z</dcterms:created>
  <dcterms:modified xsi:type="dcterms:W3CDTF">2021-10-11T14:37:03Z</dcterms:modified>
</cp:coreProperties>
</file>