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♂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Gliscor    </w:t>
      </w:r>
      <w:r>
        <w:t xml:space="preserve">   Suicune    </w:t>
      </w:r>
      <w:r>
        <w:t xml:space="preserve">   Vaporeon    </w:t>
      </w:r>
      <w:r>
        <w:t xml:space="preserve">   Farfetch’d    </w:t>
      </w:r>
      <w:r>
        <w:t xml:space="preserve">   Abra    </w:t>
      </w:r>
      <w:r>
        <w:t xml:space="preserve">   Poliwrath    </w:t>
      </w:r>
      <w:r>
        <w:t xml:space="preserve">   Poliwhirl    </w:t>
      </w:r>
      <w:r>
        <w:t xml:space="preserve">   Mankey    </w:t>
      </w:r>
      <w:r>
        <w:t xml:space="preserve">   Psyduck    </w:t>
      </w:r>
      <w:r>
        <w:t xml:space="preserve">   Persian    </w:t>
      </w:r>
      <w:r>
        <w:t xml:space="preserve">   Meowth    </w:t>
      </w:r>
      <w:r>
        <w:t xml:space="preserve">   Venomoth    </w:t>
      </w:r>
      <w:r>
        <w:t xml:space="preserve">   Venonat    </w:t>
      </w:r>
      <w:r>
        <w:t xml:space="preserve">   Parasect    </w:t>
      </w:r>
      <w:r>
        <w:t xml:space="preserve">   Paras    </w:t>
      </w:r>
      <w:r>
        <w:t xml:space="preserve">   Vileplume    </w:t>
      </w:r>
      <w:r>
        <w:t xml:space="preserve">   Gloom    </w:t>
      </w:r>
      <w:r>
        <w:t xml:space="preserve">   Oddish    </w:t>
      </w:r>
      <w:r>
        <w:t xml:space="preserve">   Golbat    </w:t>
      </w:r>
      <w:r>
        <w:t xml:space="preserve">   Zubat    </w:t>
      </w:r>
      <w:r>
        <w:t xml:space="preserve">   Wigglytuff    </w:t>
      </w:r>
      <w:r>
        <w:t xml:space="preserve">   Jigglypuff    </w:t>
      </w:r>
      <w:r>
        <w:t xml:space="preserve">   Ninetales    </w:t>
      </w:r>
      <w:r>
        <w:t xml:space="preserve">   Vulpix    </w:t>
      </w:r>
      <w:r>
        <w:t xml:space="preserve">   Clefable    </w:t>
      </w:r>
      <w:r>
        <w:t xml:space="preserve">   Clefairy    </w:t>
      </w:r>
      <w:r>
        <w:t xml:space="preserve">   Nidoking    </w:t>
      </w:r>
      <w:r>
        <w:t xml:space="preserve">   Nidorino    </w:t>
      </w:r>
      <w:r>
        <w:t xml:space="preserve">   Nidoran♂    </w:t>
      </w:r>
      <w:r>
        <w:t xml:space="preserve">   Nidoqueen    </w:t>
      </w:r>
      <w:r>
        <w:t xml:space="preserve">   Nidorina    </w:t>
      </w:r>
      <w:r>
        <w:t xml:space="preserve">   Nidoran♀    </w:t>
      </w:r>
      <w:r>
        <w:t xml:space="preserve">   Sandslash    </w:t>
      </w:r>
      <w:r>
        <w:t xml:space="preserve">   Sandshrew    </w:t>
      </w:r>
      <w:r>
        <w:t xml:space="preserve">   Raichu    </w:t>
      </w:r>
      <w:r>
        <w:t xml:space="preserve">   Pikachu    </w:t>
      </w:r>
      <w:r>
        <w:t xml:space="preserve">   Arbok    </w:t>
      </w:r>
      <w:r>
        <w:t xml:space="preserve">   Ekans    </w:t>
      </w:r>
      <w:r>
        <w:t xml:space="preserve">   Fearow    </w:t>
      </w:r>
      <w:r>
        <w:t xml:space="preserve">   Spearow    </w:t>
      </w:r>
      <w:r>
        <w:t xml:space="preserve">   Raticate    </w:t>
      </w:r>
      <w:r>
        <w:t xml:space="preserve">   Rattata    </w:t>
      </w:r>
      <w:r>
        <w:t xml:space="preserve">   Pidgeot    </w:t>
      </w:r>
      <w:r>
        <w:t xml:space="preserve">   Pidgeotto    </w:t>
      </w:r>
      <w:r>
        <w:t xml:space="preserve">   Pidgey    </w:t>
      </w:r>
      <w:r>
        <w:t xml:space="preserve">   Beedrill    </w:t>
      </w:r>
      <w:r>
        <w:t xml:space="preserve">   Kakuna    </w:t>
      </w:r>
      <w:r>
        <w:t xml:space="preserve">   Weedle    </w:t>
      </w:r>
      <w:r>
        <w:t xml:space="preserve">   Butterfree    </w:t>
      </w:r>
      <w:r>
        <w:t xml:space="preserve">   Metapod    </w:t>
      </w:r>
      <w:r>
        <w:t xml:space="preserve">   Caterpie    </w:t>
      </w:r>
      <w:r>
        <w:t xml:space="preserve">   Blastoise    </w:t>
      </w:r>
      <w:r>
        <w:t xml:space="preserve">   Wartortle    </w:t>
      </w:r>
      <w:r>
        <w:t xml:space="preserve">   Squirtle    </w:t>
      </w:r>
      <w:r>
        <w:t xml:space="preserve">   Charizard    </w:t>
      </w:r>
      <w:r>
        <w:t xml:space="preserve">   Charmeleon    </w:t>
      </w:r>
      <w:r>
        <w:t xml:space="preserve">   Charmander    </w:t>
      </w:r>
      <w:r>
        <w:t xml:space="preserve">   Venusaur    </w:t>
      </w:r>
      <w:r>
        <w:t xml:space="preserve">   Ivysaur    </w:t>
      </w:r>
      <w:r>
        <w:t xml:space="preserve">   Bulbasaur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2021-10-11T14:37:03Z</dcterms:created>
  <dcterms:modified xsi:type="dcterms:W3CDTF">2021-10-11T14:37:03Z</dcterms:modified>
</cp:coreProperties>
</file>