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litten    </w:t>
      </w:r>
      <w:r>
        <w:t xml:space="preserve">   rowlet    </w:t>
      </w:r>
      <w:r>
        <w:t xml:space="preserve">   popplio    </w:t>
      </w:r>
      <w:r>
        <w:t xml:space="preserve">   shaymin    </w:t>
      </w:r>
      <w:r>
        <w:t xml:space="preserve">   steenee    </w:t>
      </w:r>
      <w:r>
        <w:t xml:space="preserve">   bounsweet    </w:t>
      </w:r>
      <w:r>
        <w:t xml:space="preserve">   clefairy    </w:t>
      </w:r>
      <w:r>
        <w:t xml:space="preserve">   Squirtle    </w:t>
      </w:r>
      <w:r>
        <w:t xml:space="preserve">   Exeggutor    </w:t>
      </w:r>
      <w:r>
        <w:t xml:space="preserve">   Pichu    </w:t>
      </w:r>
      <w:r>
        <w:t xml:space="preserve">   Lillie    </w:t>
      </w:r>
      <w:r>
        <w:t xml:space="preserve">   Lana    </w:t>
      </w:r>
      <w:r>
        <w:t xml:space="preserve">   Mallow    </w:t>
      </w:r>
      <w:r>
        <w:t xml:space="preserve">   Kiawe    </w:t>
      </w:r>
      <w:r>
        <w:t xml:space="preserve">   Sophocleses    </w:t>
      </w:r>
      <w:r>
        <w:t xml:space="preserve">   Misty    </w:t>
      </w:r>
      <w:r>
        <w:t xml:space="preserve">   Brock    </w:t>
      </w:r>
      <w:r>
        <w:t xml:space="preserve">   Ash    </w:t>
      </w:r>
      <w:r>
        <w:t xml:space="preserve">   mewtwo    </w:t>
      </w:r>
      <w:r>
        <w:t xml:space="preserve">   bulbasaur    </w:t>
      </w:r>
      <w:r>
        <w:t xml:space="preserve">   Pikachu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2021-10-11T14:37:42Z</dcterms:created>
  <dcterms:modified xsi:type="dcterms:W3CDTF">2021-10-11T14:37:42Z</dcterms:modified>
</cp:coreProperties>
</file>