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Arbok    </w:t>
      </w:r>
      <w:r>
        <w:t xml:space="preserve">   Arcanine    </w:t>
      </w:r>
      <w:r>
        <w:t xml:space="preserve">   Bagon    </w:t>
      </w:r>
      <w:r>
        <w:t xml:space="preserve">   Beldum    </w:t>
      </w:r>
      <w:r>
        <w:t xml:space="preserve">   Brionne    </w:t>
      </w:r>
      <w:r>
        <w:t xml:space="preserve">   Cubone    </w:t>
      </w:r>
      <w:r>
        <w:t xml:space="preserve">   Dewgong    </w:t>
      </w:r>
      <w:r>
        <w:t xml:space="preserve">   Diglett    </w:t>
      </w:r>
      <w:r>
        <w:t xml:space="preserve">   Dragonair    </w:t>
      </w:r>
      <w:r>
        <w:t xml:space="preserve">   Dragonite    </w:t>
      </w:r>
      <w:r>
        <w:t xml:space="preserve">   Dratini    </w:t>
      </w:r>
      <w:r>
        <w:t xml:space="preserve">   Dugtrio    </w:t>
      </w:r>
      <w:r>
        <w:t xml:space="preserve">   Ekans    </w:t>
      </w:r>
      <w:r>
        <w:t xml:space="preserve">   Farfetch'd    </w:t>
      </w:r>
      <w:r>
        <w:t xml:space="preserve">   Gloom    </w:t>
      </w:r>
      <w:r>
        <w:t xml:space="preserve">   Golduck    </w:t>
      </w:r>
      <w:r>
        <w:t xml:space="preserve">   Growlithe    </w:t>
      </w:r>
      <w:r>
        <w:t xml:space="preserve">   Gyarados    </w:t>
      </w:r>
      <w:r>
        <w:t xml:space="preserve">   Kingler    </w:t>
      </w:r>
      <w:r>
        <w:t xml:space="preserve">   Koffing    </w:t>
      </w:r>
      <w:r>
        <w:t xml:space="preserve">   Krabby    </w:t>
      </w:r>
      <w:r>
        <w:t xml:space="preserve">   Lapras    </w:t>
      </w:r>
      <w:r>
        <w:t xml:space="preserve">   Magikarp    </w:t>
      </w:r>
      <w:r>
        <w:t xml:space="preserve">   Mankey    </w:t>
      </w:r>
      <w:r>
        <w:t xml:space="preserve">   Marowak    </w:t>
      </w:r>
      <w:r>
        <w:t xml:space="preserve">   Meowth    </w:t>
      </w:r>
      <w:r>
        <w:t xml:space="preserve">   Metagross    </w:t>
      </w:r>
      <w:r>
        <w:t xml:space="preserve">   Metang    </w:t>
      </w:r>
      <w:r>
        <w:t xml:space="preserve">   Munchlax    </w:t>
      </w:r>
      <w:r>
        <w:t xml:space="preserve">   Oddish    </w:t>
      </w:r>
      <w:r>
        <w:t xml:space="preserve">   Persian    </w:t>
      </w:r>
      <w:r>
        <w:t xml:space="preserve">   Poliwag    </w:t>
      </w:r>
      <w:r>
        <w:t xml:space="preserve">   Poliwhirl    </w:t>
      </w:r>
      <w:r>
        <w:t xml:space="preserve">   Poliwrath    </w:t>
      </w:r>
      <w:r>
        <w:t xml:space="preserve">   Ponyta    </w:t>
      </w:r>
      <w:r>
        <w:t xml:space="preserve">   Popplio    </w:t>
      </w:r>
      <w:r>
        <w:t xml:space="preserve">   Primarina    </w:t>
      </w:r>
      <w:r>
        <w:t xml:space="preserve">   Primeape    </w:t>
      </w:r>
      <w:r>
        <w:t xml:space="preserve">   Psyduck    </w:t>
      </w:r>
      <w:r>
        <w:t xml:space="preserve">   Quagsire    </w:t>
      </w:r>
      <w:r>
        <w:t xml:space="preserve">   Rapidash    </w:t>
      </w:r>
      <w:r>
        <w:t xml:space="preserve">   Salamence    </w:t>
      </w:r>
      <w:r>
        <w:t xml:space="preserve">   Scrafty    </w:t>
      </w:r>
      <w:r>
        <w:t xml:space="preserve">   Scraggy    </w:t>
      </w:r>
      <w:r>
        <w:t xml:space="preserve">   Seel    </w:t>
      </w:r>
      <w:r>
        <w:t xml:space="preserve">   Shelgon    </w:t>
      </w:r>
      <w:r>
        <w:t xml:space="preserve">   Snorlax    </w:t>
      </w:r>
      <w:r>
        <w:t xml:space="preserve">   Swoobat    </w:t>
      </w:r>
      <w:r>
        <w:t xml:space="preserve">   Tentacool    </w:t>
      </w:r>
      <w:r>
        <w:t xml:space="preserve">   Tentacruel    </w:t>
      </w:r>
      <w:r>
        <w:t xml:space="preserve">   Togekiss    </w:t>
      </w:r>
      <w:r>
        <w:t xml:space="preserve">   Togepi    </w:t>
      </w:r>
      <w:r>
        <w:t xml:space="preserve">   Togetic    </w:t>
      </w:r>
      <w:r>
        <w:t xml:space="preserve">   Vileplume    </w:t>
      </w:r>
      <w:r>
        <w:t xml:space="preserve">   Weezing    </w:t>
      </w:r>
      <w:r>
        <w:t xml:space="preserve">   Woobat    </w:t>
      </w:r>
      <w:r>
        <w:t xml:space="preserve">   Wooper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 2</dc:title>
  <dcterms:created xsi:type="dcterms:W3CDTF">2021-10-11T14:36:40Z</dcterms:created>
  <dcterms:modified xsi:type="dcterms:W3CDTF">2021-10-11T14:36:40Z</dcterms:modified>
</cp:coreProperties>
</file>