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Sceptile    </w:t>
      </w:r>
      <w:r>
        <w:t xml:space="preserve">   Lickitung    </w:t>
      </w:r>
      <w:r>
        <w:t xml:space="preserve">   Arcanine    </w:t>
      </w:r>
      <w:r>
        <w:t xml:space="preserve">   Blaziken    </w:t>
      </w:r>
      <w:r>
        <w:t xml:space="preserve">   Squirtle    </w:t>
      </w:r>
      <w:r>
        <w:t xml:space="preserve">   Darkrai    </w:t>
      </w:r>
      <w:r>
        <w:t xml:space="preserve">   Gengar    </w:t>
      </w:r>
      <w:r>
        <w:t xml:space="preserve">   Machamp    </w:t>
      </w:r>
      <w:r>
        <w:t xml:space="preserve">   Tyranitar    </w:t>
      </w:r>
      <w:r>
        <w:t xml:space="preserve">   Dragonite    </w:t>
      </w:r>
      <w:r>
        <w:t xml:space="preserve">   Charizard    </w:t>
      </w:r>
      <w:r>
        <w:t xml:space="preserve">   Slaking    </w:t>
      </w:r>
      <w:r>
        <w:t xml:space="preserve">   Ampharos    </w:t>
      </w:r>
      <w:r>
        <w:t xml:space="preserve">   Gyarados    </w:t>
      </w:r>
      <w:r>
        <w:t xml:space="preserve">   Heatran    </w:t>
      </w:r>
      <w:r>
        <w:t xml:space="preserve">   Rayquaza    </w:t>
      </w:r>
      <w:r>
        <w:t xml:space="preserve">   Porygon    </w:t>
      </w:r>
      <w:r>
        <w:t xml:space="preserve">   Melmetal    </w:t>
      </w:r>
      <w:r>
        <w:t xml:space="preserve">   Palkia    </w:t>
      </w:r>
      <w:r>
        <w:t xml:space="preserve">   Mewtwo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2021-10-11T14:38:02Z</dcterms:created>
  <dcterms:modified xsi:type="dcterms:W3CDTF">2021-10-11T14:38:02Z</dcterms:modified>
</cp:coreProperties>
</file>