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Incineroar    </w:t>
      </w:r>
      <w:r>
        <w:t xml:space="preserve">   Cosmoem    </w:t>
      </w:r>
      <w:r>
        <w:t xml:space="preserve">   Solgaleo    </w:t>
      </w:r>
      <w:r>
        <w:t xml:space="preserve">   Toracat    </w:t>
      </w:r>
      <w:r>
        <w:t xml:space="preserve">   Litten    </w:t>
      </w:r>
      <w:r>
        <w:t xml:space="preserve">   Vaporeon    </w:t>
      </w:r>
      <w:r>
        <w:t xml:space="preserve">   Espeon    </w:t>
      </w:r>
      <w:r>
        <w:t xml:space="preserve">   Slyveon    </w:t>
      </w:r>
      <w:r>
        <w:t xml:space="preserve">   Umbreon    </w:t>
      </w:r>
      <w:r>
        <w:t xml:space="preserve">   Jolteon    </w:t>
      </w:r>
      <w:r>
        <w:t xml:space="preserve">   Leafeon    </w:t>
      </w:r>
      <w:r>
        <w:t xml:space="preserve">   Glaceon    </w:t>
      </w:r>
      <w:r>
        <w:t xml:space="preserve">   Rockruff    </w:t>
      </w:r>
      <w:r>
        <w:t xml:space="preserve">   Lycanrock    </w:t>
      </w:r>
      <w:r>
        <w:t xml:space="preserve">   Mega Lucaraio    </w:t>
      </w:r>
      <w:r>
        <w:t xml:space="preserve">   Riolu    </w:t>
      </w:r>
      <w:r>
        <w:t xml:space="preserve">   Lucario    </w:t>
      </w:r>
      <w:r>
        <w:t xml:space="preserve">   Zacian    </w:t>
      </w:r>
      <w:r>
        <w:t xml:space="preserve">   Zamazenta    </w:t>
      </w:r>
      <w:r>
        <w:t xml:space="preserve">   Zapdos    </w:t>
      </w:r>
      <w:r>
        <w:t xml:space="preserve">   Talonflame    </w:t>
      </w:r>
      <w:r>
        <w:t xml:space="preserve">   Zeraora    </w:t>
      </w:r>
      <w:r>
        <w:t xml:space="preserve">   Eevee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2021-12-20T03:34:06Z</dcterms:created>
  <dcterms:modified xsi:type="dcterms:W3CDTF">2021-12-20T03:34:06Z</dcterms:modified>
</cp:coreProperties>
</file>