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azelf    </w:t>
      </w:r>
      <w:r>
        <w:t xml:space="preserve">   uxie    </w:t>
      </w:r>
      <w:r>
        <w:t xml:space="preserve">   misprint    </w:t>
      </w:r>
      <w:r>
        <w:t xml:space="preserve">   deoxys-4    </w:t>
      </w:r>
      <w:r>
        <w:t xml:space="preserve">   deoxys-3    </w:t>
      </w:r>
      <w:r>
        <w:t xml:space="preserve">   deoxys-2    </w:t>
      </w:r>
      <w:r>
        <w:t xml:space="preserve">   deoxys-1    </w:t>
      </w:r>
      <w:r>
        <w:t xml:space="preserve">   jirachi    </w:t>
      </w:r>
      <w:r>
        <w:t xml:space="preserve">   rayquaza    </w:t>
      </w:r>
      <w:r>
        <w:t xml:space="preserve">   kyogre    </w:t>
      </w:r>
      <w:r>
        <w:t xml:space="preserve">   groundon    </w:t>
      </w:r>
      <w:r>
        <w:t xml:space="preserve">   latios    </w:t>
      </w:r>
      <w:r>
        <w:t xml:space="preserve">   latias    </w:t>
      </w:r>
      <w:r>
        <w:t xml:space="preserve">   celibi    </w:t>
      </w:r>
      <w:r>
        <w:t xml:space="preserve">   ho-oh    </w:t>
      </w:r>
      <w:r>
        <w:t xml:space="preserve">   lugia    </w:t>
      </w:r>
      <w:r>
        <w:t xml:space="preserve">   suicune    </w:t>
      </w:r>
      <w:r>
        <w:t xml:space="preserve">   raikou    </w:t>
      </w:r>
      <w:r>
        <w:t xml:space="preserve">   entei    </w:t>
      </w:r>
      <w:r>
        <w:t xml:space="preserve">   mewtwo    </w:t>
      </w:r>
      <w:r>
        <w:t xml:space="preserve">   mew    </w:t>
      </w:r>
      <w:r>
        <w:t xml:space="preserve">   motres    </w:t>
      </w:r>
      <w:r>
        <w:t xml:space="preserve">   articuno    </w:t>
      </w:r>
      <w:r>
        <w:t xml:space="preserve">   zapdos    </w:t>
      </w:r>
      <w:r>
        <w:t xml:space="preserve">   regigigas    </w:t>
      </w:r>
      <w:r>
        <w:t xml:space="preserve">   regirock    </w:t>
      </w:r>
      <w:r>
        <w:t xml:space="preserve">   registeal    </w:t>
      </w:r>
      <w:r>
        <w:t xml:space="preserve">   Regice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2021-10-11T14:36:18Z</dcterms:created>
  <dcterms:modified xsi:type="dcterms:W3CDTF">2021-10-11T14:36:18Z</dcterms:modified>
</cp:coreProperties>
</file>