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ice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electric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team instincts lengendary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evolves from onix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the set 'evolutions' its mega form's move is crisis vine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most famous pokemon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fairy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dark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has a 6pack and 4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 evolves from mew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team mystics legendary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it rhymes with turtle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team volts legendary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evolves from pikachu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leaf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made from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spits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evolves into slowbro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psychic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a bull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it evolves from wartortle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water type and evolves from eevee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fire type and evolves from eevee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Pokemon</dc:title>
  <dcterms:created xsi:type="dcterms:W3CDTF">2021-10-11T14:36:27Z</dcterms:created>
  <dcterms:modified xsi:type="dcterms:W3CDTF">2021-10-11T14:36:27Z</dcterms:modified>
</cp:coreProperties>
</file>