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Legendary beast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Fully evolved Chespin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trainer Red's signature pokemon?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Grass starter from Kalos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grass starter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legendary bird of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the fire starter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Legendary bird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starter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Evolved form of the weakest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 starter from Kalos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Name of legendary bird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Name of the famous pokemon trainer in the TV show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water starter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Weakest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legendary pokemon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Legendary beast of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Fire starter from Kalos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Ash's partner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Fire starter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Fully evolved Froakie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Fully evolved Fenniken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made by genetic engineering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the professor from Kanto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Grass starter from Alola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Legendary beast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Was used to create Mewtwo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Crossword</dc:title>
  <dcterms:created xsi:type="dcterms:W3CDTF">2021-10-11T14:37:08Z</dcterms:created>
  <dcterms:modified xsi:type="dcterms:W3CDTF">2021-10-11T14:37:08Z</dcterms:modified>
</cp:coreProperties>
</file>