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Pokemon owned by Ash and mascot of the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Pokemon has a brain in each leg. Four brains connected by a complex network of neurons.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Pokemon with spoons.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revives a fainted Pokemon.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backside cannons makes this Pokemon a powerful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Pocket Monster.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 this you can earn double the amount of experience for all actions performed.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need more space for Poke Balls, Great Balls, Incense, Egg Incubators you need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Firetype Pokemon.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is a dragon Pokemon.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defrosts a Pokemon that has been frozen solid.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Seed Pokemon?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capsule device for catching wild Pokemon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Creator of Pokemon?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spray-type medicine that lifts the effect of poison from a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be used to attract more Pokemon to you.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Crossword</dc:title>
  <dcterms:created xsi:type="dcterms:W3CDTF">2021-10-11T14:36:32Z</dcterms:created>
  <dcterms:modified xsi:type="dcterms:W3CDTF">2021-10-11T14:36:32Z</dcterms:modified>
</cp:coreProperties>
</file>