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golbat    </w:t>
      </w:r>
      <w:r>
        <w:t xml:space="preserve">   zubat    </w:t>
      </w:r>
      <w:r>
        <w:t xml:space="preserve">   wigglytuff    </w:t>
      </w:r>
      <w:r>
        <w:t xml:space="preserve">   jigglypuff    </w:t>
      </w:r>
      <w:r>
        <w:t xml:space="preserve">   ninetales    </w:t>
      </w:r>
      <w:r>
        <w:t xml:space="preserve">   vulpix    </w:t>
      </w:r>
      <w:r>
        <w:t xml:space="preserve">   clefable    </w:t>
      </w:r>
      <w:r>
        <w:t xml:space="preserve">   clefairy    </w:t>
      </w:r>
      <w:r>
        <w:t xml:space="preserve">   nidoking    </w:t>
      </w:r>
      <w:r>
        <w:t xml:space="preserve">   nidorino    </w:t>
      </w:r>
      <w:r>
        <w:t xml:space="preserve">   nidoqueen    </w:t>
      </w:r>
      <w:r>
        <w:t xml:space="preserve">   nidorina    </w:t>
      </w:r>
      <w:r>
        <w:t xml:space="preserve">   nidoran    </w:t>
      </w:r>
      <w:r>
        <w:t xml:space="preserve">   sandslash    </w:t>
      </w:r>
      <w:r>
        <w:t xml:space="preserve">   sandshrew    </w:t>
      </w:r>
      <w:r>
        <w:t xml:space="preserve">   raichu    </w:t>
      </w:r>
      <w:r>
        <w:t xml:space="preserve">   pikachu    </w:t>
      </w:r>
      <w:r>
        <w:t xml:space="preserve">   arbok    </w:t>
      </w:r>
      <w:r>
        <w:t xml:space="preserve">   ekans    </w:t>
      </w:r>
      <w:r>
        <w:t xml:space="preserve">   fearow    </w:t>
      </w:r>
      <w:r>
        <w:t xml:space="preserve">   spearow    </w:t>
      </w:r>
      <w:r>
        <w:t xml:space="preserve">   raticate    </w:t>
      </w:r>
      <w:r>
        <w:t xml:space="preserve">   rattata    </w:t>
      </w:r>
      <w:r>
        <w:t xml:space="preserve">   pidgeot    </w:t>
      </w:r>
      <w:r>
        <w:t xml:space="preserve">   pideotto    </w:t>
      </w:r>
      <w:r>
        <w:t xml:space="preserve">   pidgey    </w:t>
      </w:r>
      <w:r>
        <w:t xml:space="preserve">   beedrill    </w:t>
      </w:r>
      <w:r>
        <w:t xml:space="preserve">   kakuna    </w:t>
      </w:r>
      <w:r>
        <w:t xml:space="preserve">   weedle    </w:t>
      </w:r>
      <w:r>
        <w:t xml:space="preserve">   butterfree    </w:t>
      </w:r>
      <w:r>
        <w:t xml:space="preserve">   metapod    </w:t>
      </w:r>
      <w:r>
        <w:t xml:space="preserve">   caterpie    </w:t>
      </w:r>
      <w:r>
        <w:t xml:space="preserve">   blastoise    </w:t>
      </w:r>
      <w:r>
        <w:t xml:space="preserve">   wartortle    </w:t>
      </w:r>
      <w:r>
        <w:t xml:space="preserve">   squirtle    </w:t>
      </w:r>
      <w:r>
        <w:t xml:space="preserve">   charizard    </w:t>
      </w:r>
      <w:r>
        <w:t xml:space="preserve">   charmeleon    </w:t>
      </w:r>
      <w:r>
        <w:t xml:space="preserve">   charmander    </w:t>
      </w:r>
      <w:r>
        <w:t xml:space="preserve">   venusaur    </w:t>
      </w:r>
      <w:r>
        <w:t xml:space="preserve">   ivysaur    </w:t>
      </w:r>
      <w:r>
        <w:t xml:space="preserve">   bulbasaur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 Names</dc:title>
  <dcterms:created xsi:type="dcterms:W3CDTF">2021-10-11T14:36:56Z</dcterms:created>
  <dcterms:modified xsi:type="dcterms:W3CDTF">2021-10-11T14:36:56Z</dcterms:modified>
</cp:coreProperties>
</file>