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Pokemon Pals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Totodile    </w:t>
      </w:r>
      <w:r>
        <w:t xml:space="preserve">   Treecko    </w:t>
      </w:r>
      <w:r>
        <w:t xml:space="preserve">   Torchic    </w:t>
      </w:r>
      <w:r>
        <w:t xml:space="preserve">   Mudkip    </w:t>
      </w:r>
      <w:r>
        <w:t xml:space="preserve">   Turtwig    </w:t>
      </w:r>
      <w:r>
        <w:t xml:space="preserve">   Chimchar    </w:t>
      </w:r>
      <w:r>
        <w:t xml:space="preserve">   Piplup    </w:t>
      </w:r>
      <w:r>
        <w:t xml:space="preserve">   Snivy    </w:t>
      </w:r>
      <w:r>
        <w:t xml:space="preserve">   Tepig    </w:t>
      </w:r>
      <w:r>
        <w:t xml:space="preserve">   Oshawott    </w:t>
      </w:r>
      <w:r>
        <w:t xml:space="preserve">   Chespin    </w:t>
      </w:r>
      <w:r>
        <w:t xml:space="preserve">   Fennekin    </w:t>
      </w:r>
      <w:r>
        <w:t xml:space="preserve">   Froakie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Pokemon Pals</dc:title>
  <dcterms:created xsi:type="dcterms:W3CDTF">2021-10-11T14:36:24Z</dcterms:created>
  <dcterms:modified xsi:type="dcterms:W3CDTF">2021-10-11T14:36:24Z</dcterms:modified>
</cp:coreProperties>
</file>