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Pokemon (Ultra Beast Edition)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xurkitree    </w:t>
      </w:r>
      <w:r>
        <w:t xml:space="preserve">   stakataka    </w:t>
      </w:r>
      <w:r>
        <w:t xml:space="preserve">   poipole    </w:t>
      </w:r>
      <w:r>
        <w:t xml:space="preserve">   pheremosa    </w:t>
      </w:r>
      <w:r>
        <w:t xml:space="preserve">   nihilego    </w:t>
      </w:r>
      <w:r>
        <w:t xml:space="preserve">   naganadel    </w:t>
      </w:r>
      <w:r>
        <w:t xml:space="preserve">   kartana    </w:t>
      </w:r>
      <w:r>
        <w:t xml:space="preserve">   guzzlord    </w:t>
      </w:r>
      <w:r>
        <w:t xml:space="preserve">   celesteela    </w:t>
      </w:r>
      <w:r>
        <w:t xml:space="preserve">   buzzwole    </w:t>
      </w:r>
      <w:r>
        <w:t xml:space="preserve">   blacephalon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 (Ultra Beast Edition)</dc:title>
  <dcterms:created xsi:type="dcterms:W3CDTF">2021-10-11T14:36:53Z</dcterms:created>
  <dcterms:modified xsi:type="dcterms:W3CDTF">2021-10-11T14:36:53Z</dcterms:modified>
</cp:coreProperties>
</file>