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Pokemon Unite Pokemon</w:t>
      </w:r>
    </w:p>
    <w:p>
      <w:pPr>
        <w:pStyle w:val="Questions"/>
      </w:pPr>
      <w:r>
        <w:t xml:space="preserve">1. GOESESLD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SSIBEAOLT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ORADGRVIE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LAUIRCO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SNAEIOMWM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ORAERAZ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SRWOLBO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MR. IMME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TENEARAS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LBOAS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TEMLLOAANF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TYUWGGFIFL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ERSTCLU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MACPMHA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GPHRCOMA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EANGRG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RIADZAHCR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ERNNGIJA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KUHIAPC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NGRTIEDAO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TMOARRNCA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YSSEBLI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NXRALSO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EGRNTEDE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AERDEICNC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Unite Pokemon</dc:title>
  <dcterms:created xsi:type="dcterms:W3CDTF">2022-01-21T03:31:49Z</dcterms:created>
  <dcterms:modified xsi:type="dcterms:W3CDTF">2022-01-21T03:31:49Z</dcterms:modified>
</cp:coreProperties>
</file>