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DIGLETT    </w:t>
      </w:r>
      <w:r>
        <w:t xml:space="preserve">   DRAGONITE    </w:t>
      </w:r>
      <w:r>
        <w:t xml:space="preserve">   JIGGLYPUFF    </w:t>
      </w:r>
      <w:r>
        <w:t xml:space="preserve">   SLOWPOKE    </w:t>
      </w:r>
      <w:r>
        <w:t xml:space="preserve">   KADABRA    </w:t>
      </w:r>
      <w:r>
        <w:t xml:space="preserve">   CLEFAIRY    </w:t>
      </w:r>
      <w:r>
        <w:t xml:space="preserve">   CHARMELEON    </w:t>
      </w:r>
      <w:r>
        <w:t xml:space="preserve">   RATTATA    </w:t>
      </w:r>
      <w:r>
        <w:t xml:space="preserve">   PIDGEY    </w:t>
      </w:r>
      <w:r>
        <w:t xml:space="preserve">   WEEDLE    </w:t>
      </w:r>
      <w:r>
        <w:t xml:space="preserve">   SQUIRTLE    </w:t>
      </w:r>
      <w:r>
        <w:t xml:space="preserve">   ELECTABUZZ    </w:t>
      </w:r>
      <w:r>
        <w:t xml:space="preserve">   FLAREON    </w:t>
      </w:r>
      <w:r>
        <w:t xml:space="preserve">   DITTO    </w:t>
      </w:r>
      <w:r>
        <w:t xml:space="preserve">   MEW    </w:t>
      </w:r>
      <w:r>
        <w:t xml:space="preserve">   MAGIKARP    </w:t>
      </w:r>
      <w:r>
        <w:t xml:space="preserve">   SNORLAX    </w:t>
      </w:r>
      <w:r>
        <w:t xml:space="preserve">   EEVEE    </w:t>
      </w:r>
      <w:r>
        <w:t xml:space="preserve">   CYNDAQUIL    </w:t>
      </w:r>
      <w:r>
        <w:t xml:space="preserve">   CHARMANDER    </w:t>
      </w:r>
      <w:r>
        <w:t xml:space="preserve">   CHARIZARD    </w:t>
      </w:r>
      <w:r>
        <w:t xml:space="preserve">   BULBASAUR    </w:t>
      </w:r>
      <w:r>
        <w:t xml:space="preserve">   PIKACHU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Word Search</dc:title>
  <dcterms:created xsi:type="dcterms:W3CDTF">2021-10-11T14:38:27Z</dcterms:created>
  <dcterms:modified xsi:type="dcterms:W3CDTF">2021-10-11T14:38:27Z</dcterms:modified>
</cp:coreProperties>
</file>